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64" w:rsidRPr="00D93A9D" w:rsidRDefault="000E2664" w:rsidP="00D93A9D">
      <w:pPr>
        <w:spacing w:after="0"/>
        <w:jc w:val="center"/>
        <w:rPr>
          <w:rFonts w:ascii="Times New Roman" w:hAnsi="Times New Roman" w:cs="Times New Roman"/>
          <w:b/>
          <w:sz w:val="26"/>
          <w:szCs w:val="26"/>
        </w:rPr>
      </w:pPr>
      <w:r w:rsidRPr="00D93A9D">
        <w:rPr>
          <w:rFonts w:ascii="Times New Roman" w:hAnsi="Times New Roman" w:cs="Times New Roman"/>
          <w:b/>
          <w:sz w:val="26"/>
          <w:szCs w:val="26"/>
        </w:rPr>
        <w:t>Российская  Федерация</w:t>
      </w:r>
    </w:p>
    <w:p w:rsidR="000E2664" w:rsidRPr="00D93A9D" w:rsidRDefault="000E2664" w:rsidP="00D93A9D">
      <w:pPr>
        <w:spacing w:after="0"/>
        <w:jc w:val="center"/>
        <w:rPr>
          <w:rFonts w:ascii="Times New Roman" w:hAnsi="Times New Roman" w:cs="Times New Roman"/>
          <w:b/>
          <w:sz w:val="26"/>
          <w:szCs w:val="26"/>
        </w:rPr>
      </w:pPr>
      <w:r w:rsidRPr="00D93A9D">
        <w:rPr>
          <w:rFonts w:ascii="Times New Roman" w:hAnsi="Times New Roman" w:cs="Times New Roman"/>
          <w:b/>
          <w:sz w:val="26"/>
          <w:szCs w:val="26"/>
        </w:rPr>
        <w:t>Брянская область</w:t>
      </w:r>
    </w:p>
    <w:p w:rsidR="00D93A9D" w:rsidRDefault="00D93A9D" w:rsidP="00D93A9D">
      <w:pPr>
        <w:spacing w:after="0"/>
        <w:jc w:val="center"/>
        <w:rPr>
          <w:rFonts w:ascii="Times New Roman" w:hAnsi="Times New Roman" w:cs="Times New Roman"/>
          <w:b/>
          <w:sz w:val="26"/>
          <w:szCs w:val="26"/>
        </w:rPr>
      </w:pPr>
      <w:r>
        <w:rPr>
          <w:rFonts w:ascii="Times New Roman" w:hAnsi="Times New Roman" w:cs="Times New Roman"/>
          <w:b/>
          <w:sz w:val="26"/>
          <w:szCs w:val="26"/>
        </w:rPr>
        <w:t>БРЯНСКИЙ РАЙОН</w:t>
      </w:r>
    </w:p>
    <w:p w:rsidR="000E2664" w:rsidRDefault="00D93A9D" w:rsidP="00D93A9D">
      <w:pPr>
        <w:spacing w:after="0"/>
        <w:jc w:val="center"/>
        <w:rPr>
          <w:rFonts w:ascii="Times New Roman" w:hAnsi="Times New Roman" w:cs="Times New Roman"/>
          <w:b/>
          <w:sz w:val="26"/>
          <w:szCs w:val="26"/>
        </w:rPr>
      </w:pPr>
      <w:r>
        <w:rPr>
          <w:rFonts w:ascii="Times New Roman" w:hAnsi="Times New Roman" w:cs="Times New Roman"/>
          <w:b/>
          <w:sz w:val="26"/>
          <w:szCs w:val="26"/>
        </w:rPr>
        <w:t>НОВОСЕЛЬСКАЯ СЕЛЬСКАЯ АДМИНИСТРАЦИЯ</w:t>
      </w:r>
    </w:p>
    <w:p w:rsidR="00D93A9D" w:rsidRPr="00D93A9D" w:rsidRDefault="00D93A9D" w:rsidP="00D93A9D">
      <w:pPr>
        <w:spacing w:after="0"/>
        <w:jc w:val="center"/>
        <w:rPr>
          <w:rFonts w:ascii="Times New Roman" w:hAnsi="Times New Roman" w:cs="Times New Roman"/>
          <w:b/>
          <w:sz w:val="26"/>
          <w:szCs w:val="26"/>
        </w:rPr>
      </w:pPr>
    </w:p>
    <w:p w:rsidR="000E2664" w:rsidRPr="00D93A9D" w:rsidRDefault="00D27D72" w:rsidP="00D93A9D">
      <w:pPr>
        <w:tabs>
          <w:tab w:val="left" w:pos="3900"/>
        </w:tabs>
        <w:spacing w:after="0"/>
        <w:jc w:val="center"/>
        <w:rPr>
          <w:rFonts w:ascii="Times New Roman" w:hAnsi="Times New Roman" w:cs="Times New Roman"/>
          <w:sz w:val="26"/>
          <w:szCs w:val="26"/>
        </w:rPr>
      </w:pPr>
      <w:r w:rsidRPr="00D93A9D">
        <w:rPr>
          <w:rFonts w:ascii="Times New Roman" w:hAnsi="Times New Roman" w:cs="Times New Roman"/>
          <w:sz w:val="26"/>
          <w:szCs w:val="26"/>
        </w:rPr>
        <w:t xml:space="preserve"> </w:t>
      </w:r>
      <w:r w:rsidR="000E2664" w:rsidRPr="00D93A9D">
        <w:rPr>
          <w:rFonts w:ascii="Times New Roman" w:hAnsi="Times New Roman" w:cs="Times New Roman"/>
          <w:sz w:val="26"/>
          <w:szCs w:val="26"/>
        </w:rPr>
        <w:t>ПОСТАНОВЛЕНИ</w:t>
      </w:r>
      <w:r w:rsidR="008C50C8" w:rsidRPr="00D93A9D">
        <w:rPr>
          <w:rFonts w:ascii="Times New Roman" w:hAnsi="Times New Roman" w:cs="Times New Roman"/>
          <w:sz w:val="26"/>
          <w:szCs w:val="26"/>
        </w:rPr>
        <w:t>Е</w:t>
      </w:r>
    </w:p>
    <w:p w:rsidR="000E2664" w:rsidRPr="00D93A9D" w:rsidRDefault="000E2664" w:rsidP="00D93A9D">
      <w:pPr>
        <w:tabs>
          <w:tab w:val="left" w:pos="3900"/>
        </w:tabs>
        <w:spacing w:after="0"/>
        <w:rPr>
          <w:rFonts w:ascii="Times New Roman" w:hAnsi="Times New Roman" w:cs="Times New Roman"/>
          <w:sz w:val="26"/>
          <w:szCs w:val="26"/>
        </w:rPr>
      </w:pPr>
      <w:r w:rsidRPr="00D93A9D">
        <w:rPr>
          <w:rFonts w:ascii="Times New Roman" w:hAnsi="Times New Roman" w:cs="Times New Roman"/>
          <w:sz w:val="26"/>
          <w:szCs w:val="26"/>
        </w:rPr>
        <w:t xml:space="preserve">От  </w:t>
      </w:r>
      <w:r w:rsidR="00D93A9D">
        <w:rPr>
          <w:rFonts w:ascii="Times New Roman" w:hAnsi="Times New Roman" w:cs="Times New Roman"/>
          <w:sz w:val="26"/>
          <w:szCs w:val="26"/>
        </w:rPr>
        <w:t xml:space="preserve">13.08.2020 </w:t>
      </w:r>
      <w:r w:rsidRPr="00D93A9D">
        <w:rPr>
          <w:rFonts w:ascii="Times New Roman" w:hAnsi="Times New Roman" w:cs="Times New Roman"/>
          <w:sz w:val="26"/>
          <w:szCs w:val="26"/>
        </w:rPr>
        <w:t xml:space="preserve">г. № </w:t>
      </w:r>
      <w:r w:rsidR="00D93A9D">
        <w:rPr>
          <w:rFonts w:ascii="Times New Roman" w:hAnsi="Times New Roman" w:cs="Times New Roman"/>
          <w:sz w:val="26"/>
          <w:szCs w:val="26"/>
        </w:rPr>
        <w:t>41</w:t>
      </w:r>
    </w:p>
    <w:p w:rsidR="000E2664" w:rsidRPr="00D93A9D" w:rsidRDefault="00D93A9D" w:rsidP="00D93A9D">
      <w:pPr>
        <w:tabs>
          <w:tab w:val="left" w:pos="3900"/>
        </w:tabs>
        <w:spacing w:after="0"/>
        <w:rPr>
          <w:rFonts w:ascii="Times New Roman" w:eastAsia="Times New Roman" w:hAnsi="Times New Roman" w:cs="Times New Roman"/>
          <w:sz w:val="26"/>
          <w:szCs w:val="26"/>
        </w:rPr>
      </w:pPr>
      <w:r>
        <w:rPr>
          <w:rFonts w:ascii="Times New Roman" w:hAnsi="Times New Roman" w:cs="Times New Roman"/>
          <w:sz w:val="26"/>
          <w:szCs w:val="26"/>
        </w:rPr>
        <w:t>с. Новоселки</w:t>
      </w:r>
    </w:p>
    <w:p w:rsidR="000E2664" w:rsidRPr="00D93A9D" w:rsidRDefault="003D6F93" w:rsidP="00D93A9D">
      <w:pPr>
        <w:spacing w:after="0" w:line="240" w:lineRule="auto"/>
        <w:rPr>
          <w:rFonts w:ascii="Times New Roman" w:eastAsia="Times New Roman" w:hAnsi="Times New Roman" w:cs="Times New Roman"/>
          <w:sz w:val="26"/>
          <w:szCs w:val="26"/>
        </w:rPr>
      </w:pPr>
      <w:r w:rsidRPr="00D93A9D">
        <w:rPr>
          <w:rFonts w:ascii="Times New Roman" w:eastAsia="Times New Roman" w:hAnsi="Times New Roman" w:cs="Times New Roman"/>
          <w:sz w:val="26"/>
          <w:szCs w:val="26"/>
        </w:rPr>
        <w:t>О внесении изменений в постановление</w:t>
      </w:r>
    </w:p>
    <w:p w:rsidR="000E2664" w:rsidRPr="00D93A9D" w:rsidRDefault="00D93A9D" w:rsidP="00D93A9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Новосельской </w:t>
      </w:r>
      <w:r w:rsidR="000E2664" w:rsidRPr="00D93A9D">
        <w:rPr>
          <w:rFonts w:ascii="Times New Roman" w:eastAsia="Times New Roman" w:hAnsi="Times New Roman" w:cs="Times New Roman"/>
          <w:sz w:val="26"/>
          <w:szCs w:val="26"/>
        </w:rPr>
        <w:t xml:space="preserve"> сельской администрации </w:t>
      </w:r>
    </w:p>
    <w:p w:rsidR="000E2664" w:rsidRPr="00D93A9D" w:rsidRDefault="000E2664" w:rsidP="00D93A9D">
      <w:pPr>
        <w:spacing w:after="0" w:line="240" w:lineRule="auto"/>
        <w:rPr>
          <w:rFonts w:ascii="Times New Roman" w:eastAsia="Times New Roman" w:hAnsi="Times New Roman" w:cs="Times New Roman"/>
          <w:sz w:val="26"/>
          <w:szCs w:val="26"/>
        </w:rPr>
      </w:pPr>
      <w:r w:rsidRPr="00D93A9D">
        <w:rPr>
          <w:rFonts w:ascii="Times New Roman" w:eastAsia="Times New Roman" w:hAnsi="Times New Roman" w:cs="Times New Roman"/>
          <w:sz w:val="26"/>
          <w:szCs w:val="26"/>
        </w:rPr>
        <w:t xml:space="preserve">от </w:t>
      </w:r>
      <w:r w:rsidR="00D93A9D">
        <w:rPr>
          <w:rFonts w:ascii="Times New Roman" w:eastAsia="Times New Roman" w:hAnsi="Times New Roman" w:cs="Times New Roman"/>
          <w:sz w:val="26"/>
          <w:szCs w:val="26"/>
        </w:rPr>
        <w:t>28.11.2016</w:t>
      </w:r>
      <w:r w:rsidRPr="00D93A9D">
        <w:rPr>
          <w:rFonts w:ascii="Times New Roman" w:eastAsia="Times New Roman" w:hAnsi="Times New Roman" w:cs="Times New Roman"/>
          <w:sz w:val="26"/>
          <w:szCs w:val="26"/>
        </w:rPr>
        <w:t xml:space="preserve"> № </w:t>
      </w:r>
      <w:r w:rsidR="00D93A9D">
        <w:rPr>
          <w:rFonts w:ascii="Times New Roman" w:eastAsia="Times New Roman" w:hAnsi="Times New Roman" w:cs="Times New Roman"/>
          <w:sz w:val="26"/>
          <w:szCs w:val="26"/>
        </w:rPr>
        <w:t>73</w:t>
      </w:r>
      <w:r w:rsidR="003D6F93" w:rsidRPr="00D93A9D">
        <w:rPr>
          <w:rFonts w:ascii="Times New Roman" w:eastAsia="Times New Roman" w:hAnsi="Times New Roman" w:cs="Times New Roman"/>
          <w:sz w:val="26"/>
          <w:szCs w:val="26"/>
        </w:rPr>
        <w:t xml:space="preserve"> «Об утверждении </w:t>
      </w:r>
    </w:p>
    <w:p w:rsidR="000E2664" w:rsidRPr="00D93A9D" w:rsidRDefault="003D6F93" w:rsidP="00D93A9D">
      <w:pPr>
        <w:spacing w:after="0" w:line="240" w:lineRule="auto"/>
        <w:rPr>
          <w:rFonts w:ascii="Times New Roman" w:eastAsia="Times New Roman" w:hAnsi="Times New Roman" w:cs="Times New Roman"/>
          <w:sz w:val="26"/>
          <w:szCs w:val="26"/>
        </w:rPr>
      </w:pPr>
      <w:r w:rsidRPr="00D93A9D">
        <w:rPr>
          <w:rFonts w:ascii="Times New Roman" w:eastAsia="Times New Roman" w:hAnsi="Times New Roman" w:cs="Times New Roman"/>
          <w:sz w:val="26"/>
          <w:szCs w:val="26"/>
        </w:rPr>
        <w:t>административного регламента по</w:t>
      </w:r>
    </w:p>
    <w:p w:rsidR="000E2664" w:rsidRPr="00D93A9D" w:rsidRDefault="003D6F93" w:rsidP="00D93A9D">
      <w:pPr>
        <w:spacing w:after="0" w:line="240" w:lineRule="auto"/>
        <w:rPr>
          <w:rFonts w:ascii="Times New Roman" w:eastAsia="Times New Roman" w:hAnsi="Times New Roman" w:cs="Times New Roman"/>
          <w:sz w:val="26"/>
          <w:szCs w:val="26"/>
        </w:rPr>
      </w:pPr>
      <w:r w:rsidRPr="00D93A9D">
        <w:rPr>
          <w:rFonts w:ascii="Times New Roman" w:eastAsia="Times New Roman" w:hAnsi="Times New Roman" w:cs="Times New Roman"/>
          <w:sz w:val="26"/>
          <w:szCs w:val="26"/>
        </w:rPr>
        <w:t xml:space="preserve"> предоставлению муниципальной услуги</w:t>
      </w:r>
    </w:p>
    <w:p w:rsidR="000E2664" w:rsidRPr="00D93A9D" w:rsidRDefault="003D6F93" w:rsidP="00D93A9D">
      <w:pPr>
        <w:spacing w:after="0" w:line="240" w:lineRule="auto"/>
        <w:rPr>
          <w:rFonts w:ascii="Times New Roman" w:eastAsia="Times New Roman" w:hAnsi="Times New Roman" w:cs="Times New Roman"/>
          <w:sz w:val="26"/>
          <w:szCs w:val="26"/>
        </w:rPr>
      </w:pPr>
      <w:r w:rsidRPr="00D93A9D">
        <w:rPr>
          <w:rFonts w:ascii="Times New Roman" w:eastAsia="Times New Roman" w:hAnsi="Times New Roman" w:cs="Times New Roman"/>
          <w:sz w:val="26"/>
          <w:szCs w:val="26"/>
        </w:rPr>
        <w:t xml:space="preserve"> «</w:t>
      </w:r>
      <w:r w:rsidR="00295394" w:rsidRPr="00D93A9D">
        <w:rPr>
          <w:rFonts w:ascii="Times New Roman" w:eastAsia="Times New Roman" w:hAnsi="Times New Roman" w:cs="Times New Roman"/>
          <w:sz w:val="26"/>
          <w:szCs w:val="26"/>
        </w:rPr>
        <w:t>Выдача разрешения на проведение</w:t>
      </w:r>
    </w:p>
    <w:p w:rsidR="00295394" w:rsidRPr="00D93A9D" w:rsidRDefault="00295394" w:rsidP="00D93A9D">
      <w:pPr>
        <w:spacing w:after="0" w:line="240" w:lineRule="auto"/>
        <w:rPr>
          <w:rFonts w:ascii="Times New Roman" w:eastAsia="Times New Roman" w:hAnsi="Times New Roman" w:cs="Times New Roman"/>
          <w:sz w:val="26"/>
          <w:szCs w:val="26"/>
        </w:rPr>
      </w:pPr>
      <w:r w:rsidRPr="00D93A9D">
        <w:rPr>
          <w:rFonts w:ascii="Times New Roman" w:eastAsia="Times New Roman" w:hAnsi="Times New Roman" w:cs="Times New Roman"/>
          <w:sz w:val="26"/>
          <w:szCs w:val="26"/>
        </w:rPr>
        <w:t>земляных работ»</w:t>
      </w:r>
    </w:p>
    <w:p w:rsidR="000E2664" w:rsidRPr="00D93A9D" w:rsidRDefault="000E2664" w:rsidP="00D93A9D">
      <w:pPr>
        <w:spacing w:after="0" w:line="240" w:lineRule="auto"/>
        <w:rPr>
          <w:rFonts w:ascii="Times New Roman" w:eastAsia="Times New Roman" w:hAnsi="Times New Roman" w:cs="Times New Roman"/>
          <w:sz w:val="26"/>
          <w:szCs w:val="26"/>
        </w:rPr>
      </w:pPr>
    </w:p>
    <w:p w:rsidR="000E2664" w:rsidRDefault="000E2664" w:rsidP="00D93A9D">
      <w:pPr>
        <w:spacing w:after="0" w:line="240" w:lineRule="auto"/>
        <w:rPr>
          <w:rFonts w:ascii="Times New Roman" w:eastAsia="Times New Roman" w:hAnsi="Times New Roman" w:cs="Times New Roman"/>
          <w:sz w:val="26"/>
          <w:szCs w:val="26"/>
        </w:rPr>
      </w:pPr>
      <w:r w:rsidRPr="00D93A9D">
        <w:rPr>
          <w:rFonts w:ascii="Times New Roman" w:eastAsia="Times New Roman" w:hAnsi="Times New Roman" w:cs="Times New Roman"/>
          <w:sz w:val="26"/>
          <w:szCs w:val="26"/>
        </w:rPr>
        <w:t xml:space="preserve"> </w:t>
      </w:r>
      <w:r w:rsidR="003D6F93" w:rsidRPr="00D93A9D">
        <w:rPr>
          <w:rFonts w:ascii="Times New Roman" w:eastAsia="Times New Roman" w:hAnsi="Times New Roman" w:cs="Times New Roman"/>
          <w:sz w:val="26"/>
          <w:szCs w:val="26"/>
        </w:rPr>
        <w:t xml:space="preserve">В соответствии с  Федеральным законом от 27.07.2010 </w:t>
      </w:r>
      <w:r w:rsidR="00F778A5" w:rsidRPr="00D93A9D">
        <w:rPr>
          <w:rFonts w:ascii="Times New Roman" w:eastAsia="Times New Roman" w:hAnsi="Times New Roman" w:cs="Times New Roman"/>
          <w:sz w:val="26"/>
          <w:szCs w:val="26"/>
        </w:rPr>
        <w:t>№</w:t>
      </w:r>
      <w:r w:rsidR="003D6F93" w:rsidRPr="00D93A9D">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Федеральным законом от 06.10.2003</w:t>
      </w:r>
      <w:r w:rsidR="00F778A5" w:rsidRPr="00D93A9D">
        <w:rPr>
          <w:rFonts w:ascii="Times New Roman" w:eastAsia="Times New Roman" w:hAnsi="Times New Roman" w:cs="Times New Roman"/>
          <w:sz w:val="26"/>
          <w:szCs w:val="26"/>
        </w:rPr>
        <w:t xml:space="preserve"> №</w:t>
      </w:r>
      <w:r w:rsidR="003D6F93" w:rsidRPr="00D93A9D">
        <w:rPr>
          <w:rFonts w:ascii="Times New Roman" w:eastAsia="Times New Roman" w:hAnsi="Times New Roman" w:cs="Times New Roman"/>
          <w:sz w:val="26"/>
          <w:szCs w:val="26"/>
        </w:rPr>
        <w:t xml:space="preserve"> 131-ФЗ «Об общих принципах организации местного самоуправления в </w:t>
      </w:r>
      <w:r w:rsidRPr="00D93A9D">
        <w:rPr>
          <w:rFonts w:ascii="Times New Roman" w:eastAsia="Times New Roman" w:hAnsi="Times New Roman" w:cs="Times New Roman"/>
          <w:sz w:val="26"/>
          <w:szCs w:val="26"/>
        </w:rPr>
        <w:t xml:space="preserve">Российской Федерации», Уставом </w:t>
      </w:r>
      <w:r w:rsidR="004F5181">
        <w:rPr>
          <w:rFonts w:ascii="Times New Roman" w:eastAsia="Times New Roman" w:hAnsi="Times New Roman" w:cs="Times New Roman"/>
          <w:sz w:val="26"/>
          <w:szCs w:val="26"/>
        </w:rPr>
        <w:t>Новосельского</w:t>
      </w:r>
      <w:r w:rsidRPr="00D93A9D">
        <w:rPr>
          <w:rFonts w:ascii="Times New Roman" w:eastAsia="Times New Roman" w:hAnsi="Times New Roman" w:cs="Times New Roman"/>
          <w:sz w:val="26"/>
          <w:szCs w:val="26"/>
        </w:rPr>
        <w:t xml:space="preserve"> сельского поселения</w:t>
      </w:r>
      <w:r w:rsidR="003D6F93" w:rsidRPr="00D93A9D">
        <w:rPr>
          <w:rFonts w:ascii="Times New Roman" w:eastAsia="Times New Roman" w:hAnsi="Times New Roman" w:cs="Times New Roman"/>
          <w:sz w:val="26"/>
          <w:szCs w:val="26"/>
        </w:rPr>
        <w:t xml:space="preserve">, в целях упорядочения работы </w:t>
      </w:r>
      <w:r w:rsidR="00F778A5" w:rsidRPr="00D93A9D">
        <w:rPr>
          <w:rFonts w:ascii="Times New Roman" w:eastAsia="Times New Roman" w:hAnsi="Times New Roman" w:cs="Times New Roman"/>
          <w:sz w:val="26"/>
          <w:szCs w:val="26"/>
        </w:rPr>
        <w:t xml:space="preserve">и переводу в электронный вид муниципальной услуги </w:t>
      </w:r>
      <w:r w:rsidR="00295394" w:rsidRPr="00D93A9D">
        <w:rPr>
          <w:rFonts w:ascii="Times New Roman" w:eastAsia="Times New Roman" w:hAnsi="Times New Roman" w:cs="Times New Roman"/>
          <w:sz w:val="26"/>
          <w:szCs w:val="26"/>
        </w:rPr>
        <w:t>«Выдача разрешения на проведение земляных работ»</w:t>
      </w:r>
    </w:p>
    <w:p w:rsidR="004F5181" w:rsidRPr="00D93A9D" w:rsidRDefault="004F5181" w:rsidP="00D93A9D">
      <w:pPr>
        <w:spacing w:after="0" w:line="240" w:lineRule="auto"/>
        <w:rPr>
          <w:rFonts w:ascii="Times New Roman" w:eastAsia="Times New Roman" w:hAnsi="Times New Roman" w:cs="Times New Roman"/>
          <w:sz w:val="26"/>
          <w:szCs w:val="26"/>
        </w:rPr>
      </w:pPr>
    </w:p>
    <w:p w:rsidR="000E2664" w:rsidRPr="00D93A9D" w:rsidRDefault="003D6F93" w:rsidP="00D93A9D">
      <w:pPr>
        <w:spacing w:after="0" w:line="240" w:lineRule="auto"/>
        <w:rPr>
          <w:rFonts w:ascii="Times New Roman" w:eastAsia="Times New Roman" w:hAnsi="Times New Roman" w:cs="Times New Roman"/>
          <w:sz w:val="26"/>
          <w:szCs w:val="26"/>
        </w:rPr>
      </w:pPr>
      <w:r w:rsidRPr="00D93A9D">
        <w:rPr>
          <w:rFonts w:ascii="Times New Roman" w:eastAsia="Times New Roman" w:hAnsi="Times New Roman" w:cs="Times New Roman"/>
          <w:sz w:val="26"/>
          <w:szCs w:val="26"/>
        </w:rPr>
        <w:t>ПОСТАНОВЛЯЮ:</w:t>
      </w:r>
    </w:p>
    <w:p w:rsidR="000E2664" w:rsidRPr="00344086" w:rsidRDefault="003D6F93" w:rsidP="00344086">
      <w:pPr>
        <w:pStyle w:val="af5"/>
        <w:numPr>
          <w:ilvl w:val="0"/>
          <w:numId w:val="46"/>
        </w:numPr>
        <w:rPr>
          <w:sz w:val="26"/>
          <w:szCs w:val="26"/>
        </w:rPr>
      </w:pPr>
      <w:r w:rsidRPr="00344086">
        <w:rPr>
          <w:sz w:val="26"/>
          <w:szCs w:val="26"/>
        </w:rPr>
        <w:t xml:space="preserve">Внести изменения в постановление </w:t>
      </w:r>
      <w:r w:rsidR="000E2664" w:rsidRPr="00344086">
        <w:rPr>
          <w:sz w:val="26"/>
          <w:szCs w:val="26"/>
        </w:rPr>
        <w:t xml:space="preserve">от </w:t>
      </w:r>
      <w:r w:rsidR="004F5181" w:rsidRPr="00344086">
        <w:rPr>
          <w:sz w:val="26"/>
          <w:szCs w:val="26"/>
        </w:rPr>
        <w:t xml:space="preserve">28.11.2016 № 73 </w:t>
      </w:r>
      <w:r w:rsidRPr="00344086">
        <w:rPr>
          <w:sz w:val="26"/>
          <w:szCs w:val="26"/>
        </w:rPr>
        <w:t xml:space="preserve"> «Об утверждении административного регламента по предоставлению муниципальной услуги «</w:t>
      </w:r>
      <w:r w:rsidR="00295394" w:rsidRPr="00344086">
        <w:rPr>
          <w:sz w:val="26"/>
          <w:szCs w:val="26"/>
        </w:rPr>
        <w:t>Выдача разрешения на проведение земляных работ»</w:t>
      </w:r>
      <w:r w:rsidRPr="00344086">
        <w:rPr>
          <w:sz w:val="26"/>
          <w:szCs w:val="26"/>
        </w:rPr>
        <w:t>, изложив административный регламент по предоставлению муниципальной услуги «</w:t>
      </w:r>
      <w:r w:rsidR="00295394" w:rsidRPr="00344086">
        <w:rPr>
          <w:sz w:val="26"/>
          <w:szCs w:val="26"/>
        </w:rPr>
        <w:t>Выдача разрешения на проведение земляных работ</w:t>
      </w:r>
      <w:r w:rsidRPr="00344086">
        <w:rPr>
          <w:sz w:val="26"/>
          <w:szCs w:val="26"/>
        </w:rPr>
        <w:t>» в новой редакции, согласно приложению</w:t>
      </w:r>
      <w:r w:rsidR="00F778A5" w:rsidRPr="00344086">
        <w:rPr>
          <w:sz w:val="26"/>
          <w:szCs w:val="26"/>
        </w:rPr>
        <w:t xml:space="preserve"> 1</w:t>
      </w:r>
      <w:r w:rsidRPr="00344086">
        <w:rPr>
          <w:sz w:val="26"/>
          <w:szCs w:val="26"/>
        </w:rPr>
        <w:t>.</w:t>
      </w:r>
    </w:p>
    <w:p w:rsidR="00344086" w:rsidRPr="00344086" w:rsidRDefault="00344086" w:rsidP="00344086">
      <w:pPr>
        <w:pStyle w:val="af5"/>
        <w:ind w:left="405" w:firstLine="0"/>
        <w:rPr>
          <w:sz w:val="26"/>
          <w:szCs w:val="26"/>
        </w:rPr>
      </w:pPr>
    </w:p>
    <w:p w:rsidR="00295394" w:rsidRPr="00344086" w:rsidRDefault="003D6F93" w:rsidP="00344086">
      <w:pPr>
        <w:pStyle w:val="af5"/>
        <w:numPr>
          <w:ilvl w:val="0"/>
          <w:numId w:val="46"/>
        </w:numPr>
        <w:contextualSpacing/>
        <w:rPr>
          <w:sz w:val="26"/>
          <w:szCs w:val="26"/>
        </w:rPr>
      </w:pPr>
      <w:r w:rsidRPr="00344086">
        <w:rPr>
          <w:sz w:val="26"/>
          <w:szCs w:val="26"/>
        </w:rPr>
        <w:t>Настоящее постановление о</w:t>
      </w:r>
      <w:r w:rsidR="000E2664" w:rsidRPr="00344086">
        <w:rPr>
          <w:sz w:val="26"/>
          <w:szCs w:val="26"/>
        </w:rPr>
        <w:t xml:space="preserve">бнародовать на информационных стендах </w:t>
      </w:r>
      <w:r w:rsidR="004F5181" w:rsidRPr="00344086">
        <w:rPr>
          <w:sz w:val="26"/>
          <w:szCs w:val="26"/>
        </w:rPr>
        <w:t>Новосельского</w:t>
      </w:r>
      <w:r w:rsidR="000E2664" w:rsidRPr="00344086">
        <w:rPr>
          <w:sz w:val="26"/>
          <w:szCs w:val="26"/>
        </w:rPr>
        <w:t xml:space="preserve"> сельского поселения</w:t>
      </w:r>
      <w:r w:rsidRPr="00344086">
        <w:rPr>
          <w:sz w:val="26"/>
          <w:szCs w:val="26"/>
        </w:rPr>
        <w:t xml:space="preserve"> </w:t>
      </w:r>
      <w:r w:rsidR="000E2664" w:rsidRPr="00344086">
        <w:rPr>
          <w:sz w:val="26"/>
          <w:szCs w:val="26"/>
        </w:rPr>
        <w:t>и р</w:t>
      </w:r>
      <w:r w:rsidRPr="00344086">
        <w:rPr>
          <w:sz w:val="26"/>
          <w:szCs w:val="26"/>
        </w:rPr>
        <w:t xml:space="preserve">азместить на официальном сайте  </w:t>
      </w:r>
      <w:r w:rsidR="004F5181" w:rsidRPr="00344086">
        <w:rPr>
          <w:sz w:val="26"/>
          <w:szCs w:val="26"/>
        </w:rPr>
        <w:t xml:space="preserve">Новосельской сельской </w:t>
      </w:r>
      <w:r w:rsidRPr="00344086">
        <w:rPr>
          <w:sz w:val="26"/>
          <w:szCs w:val="26"/>
        </w:rPr>
        <w:t>администрации</w:t>
      </w:r>
      <w:r w:rsidR="0036641C" w:rsidRPr="00344086">
        <w:rPr>
          <w:sz w:val="26"/>
          <w:szCs w:val="26"/>
        </w:rPr>
        <w:t xml:space="preserve"> Брянского района</w:t>
      </w:r>
      <w:r w:rsidRPr="00344086">
        <w:rPr>
          <w:sz w:val="26"/>
          <w:szCs w:val="26"/>
        </w:rPr>
        <w:t xml:space="preserve">. </w:t>
      </w:r>
    </w:p>
    <w:p w:rsidR="00344086" w:rsidRPr="00344086" w:rsidRDefault="00344086" w:rsidP="00344086">
      <w:pPr>
        <w:pStyle w:val="af5"/>
        <w:ind w:left="405" w:firstLine="0"/>
        <w:contextualSpacing/>
        <w:rPr>
          <w:sz w:val="26"/>
          <w:szCs w:val="26"/>
        </w:rPr>
      </w:pPr>
    </w:p>
    <w:p w:rsidR="000E2664" w:rsidRPr="00344086" w:rsidRDefault="003D6F93" w:rsidP="00344086">
      <w:pPr>
        <w:pStyle w:val="af5"/>
        <w:numPr>
          <w:ilvl w:val="0"/>
          <w:numId w:val="46"/>
        </w:numPr>
        <w:contextualSpacing/>
        <w:rPr>
          <w:sz w:val="26"/>
          <w:szCs w:val="26"/>
        </w:rPr>
      </w:pPr>
      <w:r w:rsidRPr="00344086">
        <w:rPr>
          <w:sz w:val="26"/>
          <w:szCs w:val="26"/>
        </w:rPr>
        <w:t>Постановление вступает в силу с момента его официального опубликования.</w:t>
      </w:r>
    </w:p>
    <w:p w:rsidR="00344086" w:rsidRPr="00344086" w:rsidRDefault="00344086" w:rsidP="00344086">
      <w:pPr>
        <w:pStyle w:val="af5"/>
        <w:rPr>
          <w:sz w:val="26"/>
          <w:szCs w:val="26"/>
        </w:rPr>
      </w:pPr>
    </w:p>
    <w:p w:rsidR="00344086" w:rsidRPr="00344086" w:rsidRDefault="00344086" w:rsidP="00344086">
      <w:pPr>
        <w:pStyle w:val="af5"/>
        <w:ind w:left="405" w:firstLine="0"/>
        <w:contextualSpacing/>
        <w:rPr>
          <w:sz w:val="26"/>
          <w:szCs w:val="26"/>
        </w:rPr>
      </w:pPr>
    </w:p>
    <w:p w:rsidR="0008555F" w:rsidRPr="00D93A9D" w:rsidRDefault="003D6F93" w:rsidP="00D93A9D">
      <w:pPr>
        <w:spacing w:after="0" w:line="240" w:lineRule="auto"/>
        <w:contextualSpacing/>
        <w:rPr>
          <w:rFonts w:ascii="Times New Roman" w:eastAsia="Times New Roman" w:hAnsi="Times New Roman" w:cs="Times New Roman"/>
          <w:sz w:val="26"/>
          <w:szCs w:val="26"/>
        </w:rPr>
      </w:pPr>
      <w:r w:rsidRPr="00D93A9D">
        <w:rPr>
          <w:rFonts w:ascii="Times New Roman" w:eastAsia="Times New Roman" w:hAnsi="Times New Roman" w:cs="Times New Roman"/>
          <w:sz w:val="26"/>
          <w:szCs w:val="26"/>
        </w:rPr>
        <w:t xml:space="preserve">4. </w:t>
      </w:r>
      <w:r w:rsidR="00344086">
        <w:rPr>
          <w:rFonts w:ascii="Times New Roman" w:eastAsia="Times New Roman" w:hAnsi="Times New Roman" w:cs="Times New Roman"/>
          <w:sz w:val="26"/>
          <w:szCs w:val="26"/>
        </w:rPr>
        <w:t xml:space="preserve">  </w:t>
      </w:r>
      <w:r w:rsidRPr="00D93A9D">
        <w:rPr>
          <w:rFonts w:ascii="Times New Roman" w:eastAsia="Times New Roman" w:hAnsi="Times New Roman" w:cs="Times New Roman"/>
          <w:sz w:val="26"/>
          <w:szCs w:val="26"/>
        </w:rPr>
        <w:t xml:space="preserve">Контроль за исполнением настоящего постановления </w:t>
      </w:r>
      <w:r w:rsidR="000E2664" w:rsidRPr="00D93A9D">
        <w:rPr>
          <w:rFonts w:ascii="Times New Roman" w:eastAsia="Times New Roman" w:hAnsi="Times New Roman" w:cs="Times New Roman"/>
          <w:sz w:val="26"/>
          <w:szCs w:val="26"/>
        </w:rPr>
        <w:t>оставляю за собой.</w:t>
      </w:r>
    </w:p>
    <w:p w:rsidR="000E2664" w:rsidRDefault="000E2664" w:rsidP="00D93A9D">
      <w:pPr>
        <w:spacing w:after="0"/>
        <w:rPr>
          <w:rFonts w:ascii="Times New Roman" w:eastAsia="Times New Roman" w:hAnsi="Times New Roman" w:cs="Times New Roman"/>
          <w:sz w:val="26"/>
          <w:szCs w:val="26"/>
        </w:rPr>
      </w:pPr>
    </w:p>
    <w:p w:rsidR="00344086" w:rsidRDefault="00344086" w:rsidP="00D93A9D">
      <w:pPr>
        <w:spacing w:after="0"/>
        <w:rPr>
          <w:rFonts w:ascii="Times New Roman" w:eastAsia="Times New Roman" w:hAnsi="Times New Roman" w:cs="Times New Roman"/>
          <w:sz w:val="26"/>
          <w:szCs w:val="26"/>
        </w:rPr>
      </w:pPr>
    </w:p>
    <w:p w:rsidR="00344086" w:rsidRPr="00D93A9D" w:rsidRDefault="00344086" w:rsidP="00D93A9D">
      <w:pPr>
        <w:spacing w:after="0"/>
        <w:rPr>
          <w:rFonts w:ascii="Times New Roman" w:eastAsia="Times New Roman" w:hAnsi="Times New Roman" w:cs="Times New Roman"/>
          <w:sz w:val="26"/>
          <w:szCs w:val="26"/>
        </w:rPr>
      </w:pPr>
    </w:p>
    <w:p w:rsidR="000E2664" w:rsidRPr="00D93A9D" w:rsidRDefault="000E2664" w:rsidP="00D93A9D">
      <w:pPr>
        <w:spacing w:after="0" w:line="240" w:lineRule="auto"/>
        <w:contextualSpacing/>
        <w:rPr>
          <w:rFonts w:ascii="Times New Roman" w:eastAsia="Times New Roman" w:hAnsi="Times New Roman" w:cs="Times New Roman"/>
          <w:sz w:val="26"/>
          <w:szCs w:val="26"/>
        </w:rPr>
      </w:pPr>
    </w:p>
    <w:p w:rsidR="000E2664" w:rsidRPr="00D93A9D" w:rsidRDefault="000E2664" w:rsidP="00D93A9D">
      <w:pPr>
        <w:spacing w:after="0" w:line="240" w:lineRule="auto"/>
        <w:contextualSpacing/>
        <w:rPr>
          <w:rFonts w:ascii="Times New Roman" w:eastAsia="Times New Roman" w:hAnsi="Times New Roman" w:cs="Times New Roman"/>
          <w:sz w:val="26"/>
          <w:szCs w:val="26"/>
        </w:rPr>
      </w:pPr>
      <w:r w:rsidRPr="00D93A9D">
        <w:rPr>
          <w:rFonts w:ascii="Times New Roman" w:eastAsia="Times New Roman" w:hAnsi="Times New Roman" w:cs="Times New Roman"/>
          <w:sz w:val="26"/>
          <w:szCs w:val="26"/>
        </w:rPr>
        <w:t xml:space="preserve">Глава </w:t>
      </w:r>
      <w:r w:rsidR="004F5181">
        <w:rPr>
          <w:rFonts w:ascii="Times New Roman" w:eastAsia="Times New Roman" w:hAnsi="Times New Roman" w:cs="Times New Roman"/>
          <w:sz w:val="26"/>
          <w:szCs w:val="26"/>
        </w:rPr>
        <w:t xml:space="preserve">Новосельской </w:t>
      </w:r>
      <w:r w:rsidRPr="00D93A9D">
        <w:rPr>
          <w:rFonts w:ascii="Times New Roman" w:eastAsia="Times New Roman" w:hAnsi="Times New Roman" w:cs="Times New Roman"/>
          <w:sz w:val="26"/>
          <w:szCs w:val="26"/>
        </w:rPr>
        <w:t xml:space="preserve"> </w:t>
      </w:r>
    </w:p>
    <w:p w:rsidR="005C4025" w:rsidRDefault="000E2664" w:rsidP="005C4025">
      <w:pPr>
        <w:spacing w:after="0" w:line="240" w:lineRule="auto"/>
        <w:contextualSpacing/>
        <w:rPr>
          <w:rStyle w:val="a5"/>
          <w:rFonts w:ascii="Times New Roman" w:hAnsi="Times New Roman" w:cs="Times New Roman"/>
          <w:sz w:val="28"/>
          <w:szCs w:val="28"/>
        </w:rPr>
      </w:pPr>
      <w:r w:rsidRPr="00D93A9D">
        <w:rPr>
          <w:rFonts w:ascii="Times New Roman" w:eastAsia="Times New Roman" w:hAnsi="Times New Roman" w:cs="Times New Roman"/>
          <w:sz w:val="26"/>
          <w:szCs w:val="26"/>
        </w:rPr>
        <w:t xml:space="preserve">сельской администрации                                                </w:t>
      </w:r>
      <w:bookmarkStart w:id="0" w:name="sub_1000"/>
      <w:r w:rsidR="00344086">
        <w:rPr>
          <w:rFonts w:ascii="Times New Roman" w:eastAsia="Times New Roman" w:hAnsi="Times New Roman" w:cs="Times New Roman"/>
          <w:sz w:val="26"/>
          <w:szCs w:val="26"/>
        </w:rPr>
        <w:t>Н.И. Старченко</w:t>
      </w:r>
      <w:r w:rsidR="00F4607D">
        <w:rPr>
          <w:rStyle w:val="a5"/>
          <w:rFonts w:ascii="Times New Roman" w:hAnsi="Times New Roman" w:cs="Times New Roman"/>
          <w:sz w:val="28"/>
          <w:szCs w:val="28"/>
        </w:rPr>
        <w:t xml:space="preserve">  </w:t>
      </w:r>
    </w:p>
    <w:p w:rsidR="005C4025" w:rsidRDefault="005C4025" w:rsidP="005C4025">
      <w:pPr>
        <w:spacing w:after="0" w:line="240" w:lineRule="auto"/>
        <w:contextualSpacing/>
        <w:rPr>
          <w:rStyle w:val="a5"/>
          <w:rFonts w:ascii="Times New Roman" w:hAnsi="Times New Roman" w:cs="Times New Roman"/>
          <w:sz w:val="28"/>
          <w:szCs w:val="28"/>
        </w:rPr>
      </w:pPr>
    </w:p>
    <w:p w:rsidR="005C4025" w:rsidRDefault="005C4025" w:rsidP="005C4025">
      <w:pPr>
        <w:spacing w:after="0" w:line="240" w:lineRule="auto"/>
        <w:contextualSpacing/>
        <w:rPr>
          <w:rStyle w:val="a5"/>
          <w:rFonts w:ascii="Times New Roman" w:hAnsi="Times New Roman" w:cs="Times New Roman"/>
          <w:sz w:val="28"/>
          <w:szCs w:val="28"/>
        </w:rPr>
      </w:pPr>
      <w:r>
        <w:rPr>
          <w:rStyle w:val="a5"/>
          <w:rFonts w:ascii="Times New Roman" w:hAnsi="Times New Roman" w:cs="Times New Roman"/>
          <w:sz w:val="28"/>
          <w:szCs w:val="28"/>
        </w:rPr>
        <w:t xml:space="preserve">                                                                                          </w:t>
      </w:r>
    </w:p>
    <w:p w:rsidR="00D93A9D" w:rsidRDefault="00D93A9D" w:rsidP="00D93A9D">
      <w:pPr>
        <w:spacing w:after="0" w:line="240" w:lineRule="auto"/>
        <w:contextualSpacing/>
        <w:jc w:val="right"/>
        <w:rPr>
          <w:rStyle w:val="a5"/>
          <w:rFonts w:ascii="Times New Roman" w:hAnsi="Times New Roman" w:cs="Times New Roman"/>
          <w:sz w:val="28"/>
          <w:szCs w:val="28"/>
        </w:rPr>
      </w:pPr>
    </w:p>
    <w:p w:rsidR="00D93A9D" w:rsidRDefault="00D93A9D" w:rsidP="00D93A9D">
      <w:pPr>
        <w:spacing w:after="0" w:line="240" w:lineRule="auto"/>
        <w:contextualSpacing/>
        <w:jc w:val="right"/>
        <w:rPr>
          <w:rStyle w:val="a5"/>
          <w:rFonts w:ascii="Times New Roman" w:hAnsi="Times New Roman" w:cs="Times New Roman"/>
          <w:sz w:val="28"/>
          <w:szCs w:val="28"/>
        </w:rPr>
      </w:pPr>
    </w:p>
    <w:p w:rsidR="00621CAA" w:rsidRPr="005C4025" w:rsidRDefault="00295394" w:rsidP="00D93A9D">
      <w:pPr>
        <w:spacing w:after="0" w:line="240" w:lineRule="auto"/>
        <w:contextualSpacing/>
        <w:jc w:val="right"/>
        <w:rPr>
          <w:rStyle w:val="a5"/>
          <w:rFonts w:ascii="Times New Roman" w:hAnsi="Times New Roman" w:cs="Times New Roman"/>
          <w:b w:val="0"/>
          <w:sz w:val="26"/>
          <w:szCs w:val="26"/>
        </w:rPr>
      </w:pPr>
      <w:r w:rsidRPr="005C4025">
        <w:rPr>
          <w:rStyle w:val="a5"/>
          <w:rFonts w:ascii="Times New Roman" w:hAnsi="Times New Roman" w:cs="Times New Roman"/>
          <w:sz w:val="26"/>
          <w:szCs w:val="26"/>
        </w:rPr>
        <w:lastRenderedPageBreak/>
        <w:t xml:space="preserve">   </w:t>
      </w:r>
      <w:r w:rsidRPr="005C4025">
        <w:rPr>
          <w:rStyle w:val="a5"/>
          <w:rFonts w:ascii="Times New Roman" w:hAnsi="Times New Roman" w:cs="Times New Roman"/>
          <w:b w:val="0"/>
          <w:sz w:val="26"/>
          <w:szCs w:val="26"/>
        </w:rPr>
        <w:t>Приложение 1</w:t>
      </w:r>
      <w:r w:rsidR="00697A90" w:rsidRPr="005C4025">
        <w:rPr>
          <w:rStyle w:val="a5"/>
          <w:rFonts w:ascii="Times New Roman" w:hAnsi="Times New Roman" w:cs="Times New Roman"/>
          <w:b w:val="0"/>
          <w:sz w:val="26"/>
          <w:szCs w:val="26"/>
        </w:rPr>
        <w:t xml:space="preserve">  </w:t>
      </w:r>
    </w:p>
    <w:p w:rsidR="00621CAA" w:rsidRPr="005C4025" w:rsidRDefault="00621CAA" w:rsidP="00621CAA">
      <w:pPr>
        <w:spacing w:line="240" w:lineRule="auto"/>
        <w:contextualSpacing/>
        <w:jc w:val="right"/>
        <w:rPr>
          <w:rStyle w:val="a5"/>
          <w:rFonts w:ascii="Times New Roman" w:hAnsi="Times New Roman" w:cs="Times New Roman"/>
          <w:b w:val="0"/>
          <w:sz w:val="26"/>
          <w:szCs w:val="26"/>
        </w:rPr>
      </w:pPr>
      <w:r w:rsidRPr="005C4025">
        <w:rPr>
          <w:rStyle w:val="a5"/>
          <w:rFonts w:ascii="Times New Roman" w:hAnsi="Times New Roman" w:cs="Times New Roman"/>
          <w:b w:val="0"/>
          <w:sz w:val="26"/>
          <w:szCs w:val="26"/>
        </w:rPr>
        <w:t xml:space="preserve">                                                </w:t>
      </w:r>
      <w:r w:rsidR="005C4025">
        <w:rPr>
          <w:rStyle w:val="a5"/>
          <w:rFonts w:ascii="Times New Roman" w:hAnsi="Times New Roman" w:cs="Times New Roman"/>
          <w:b w:val="0"/>
          <w:sz w:val="26"/>
          <w:szCs w:val="26"/>
        </w:rPr>
        <w:t xml:space="preserve">                       </w:t>
      </w:r>
      <w:r w:rsidRPr="005C4025">
        <w:rPr>
          <w:rStyle w:val="a5"/>
          <w:rFonts w:ascii="Times New Roman" w:hAnsi="Times New Roman" w:cs="Times New Roman"/>
          <w:b w:val="0"/>
          <w:sz w:val="26"/>
          <w:szCs w:val="26"/>
        </w:rPr>
        <w:t>Утверждено</w:t>
      </w:r>
    </w:p>
    <w:p w:rsidR="00621CAA" w:rsidRPr="005C4025" w:rsidRDefault="00621CAA" w:rsidP="00621CAA">
      <w:pPr>
        <w:spacing w:line="240" w:lineRule="auto"/>
        <w:contextualSpacing/>
        <w:jc w:val="right"/>
        <w:rPr>
          <w:rStyle w:val="a5"/>
          <w:rFonts w:ascii="Times New Roman" w:hAnsi="Times New Roman" w:cs="Times New Roman"/>
          <w:b w:val="0"/>
          <w:sz w:val="26"/>
          <w:szCs w:val="26"/>
        </w:rPr>
      </w:pPr>
      <w:r w:rsidRPr="005C4025">
        <w:rPr>
          <w:rStyle w:val="a5"/>
          <w:rFonts w:ascii="Times New Roman" w:hAnsi="Times New Roman" w:cs="Times New Roman"/>
          <w:b w:val="0"/>
          <w:sz w:val="26"/>
          <w:szCs w:val="26"/>
        </w:rPr>
        <w:t xml:space="preserve">                                                                                 Постановлением </w:t>
      </w:r>
      <w:r w:rsidR="005C4025">
        <w:rPr>
          <w:rStyle w:val="a5"/>
          <w:rFonts w:ascii="Times New Roman" w:hAnsi="Times New Roman" w:cs="Times New Roman"/>
          <w:b w:val="0"/>
          <w:sz w:val="26"/>
          <w:szCs w:val="26"/>
        </w:rPr>
        <w:t>Новосельской</w:t>
      </w:r>
    </w:p>
    <w:p w:rsidR="00621CAA" w:rsidRPr="005C4025" w:rsidRDefault="00621CAA" w:rsidP="00621CAA">
      <w:pPr>
        <w:spacing w:line="240" w:lineRule="auto"/>
        <w:contextualSpacing/>
        <w:jc w:val="right"/>
        <w:rPr>
          <w:rStyle w:val="a5"/>
          <w:rFonts w:ascii="Times New Roman" w:hAnsi="Times New Roman" w:cs="Times New Roman"/>
          <w:b w:val="0"/>
          <w:sz w:val="26"/>
          <w:szCs w:val="26"/>
        </w:rPr>
      </w:pPr>
      <w:r w:rsidRPr="005C4025">
        <w:rPr>
          <w:rStyle w:val="a5"/>
          <w:rFonts w:ascii="Times New Roman" w:hAnsi="Times New Roman" w:cs="Times New Roman"/>
          <w:b w:val="0"/>
          <w:sz w:val="26"/>
          <w:szCs w:val="26"/>
        </w:rPr>
        <w:t xml:space="preserve"> сельской администрации</w:t>
      </w:r>
    </w:p>
    <w:p w:rsidR="00621CAA" w:rsidRPr="005C4025" w:rsidRDefault="00621CAA" w:rsidP="00621CAA">
      <w:pPr>
        <w:spacing w:line="240" w:lineRule="auto"/>
        <w:contextualSpacing/>
        <w:jc w:val="right"/>
        <w:rPr>
          <w:rStyle w:val="a5"/>
          <w:rFonts w:ascii="Times New Roman" w:hAnsi="Times New Roman" w:cs="Times New Roman"/>
          <w:b w:val="0"/>
          <w:sz w:val="26"/>
          <w:szCs w:val="26"/>
        </w:rPr>
      </w:pPr>
      <w:r w:rsidRPr="005C4025">
        <w:rPr>
          <w:rStyle w:val="a5"/>
          <w:rFonts w:ascii="Times New Roman" w:hAnsi="Times New Roman" w:cs="Times New Roman"/>
          <w:b w:val="0"/>
          <w:sz w:val="26"/>
          <w:szCs w:val="26"/>
        </w:rPr>
        <w:t xml:space="preserve">от </w:t>
      </w:r>
      <w:r w:rsidR="005C4025">
        <w:rPr>
          <w:rStyle w:val="a5"/>
          <w:rFonts w:ascii="Times New Roman" w:hAnsi="Times New Roman" w:cs="Times New Roman"/>
          <w:b w:val="0"/>
          <w:sz w:val="26"/>
          <w:szCs w:val="26"/>
        </w:rPr>
        <w:t>13.08.</w:t>
      </w:r>
      <w:r w:rsidRPr="005C4025">
        <w:rPr>
          <w:rStyle w:val="a5"/>
          <w:rFonts w:ascii="Times New Roman" w:hAnsi="Times New Roman" w:cs="Times New Roman"/>
          <w:b w:val="0"/>
          <w:sz w:val="26"/>
          <w:szCs w:val="26"/>
        </w:rPr>
        <w:t xml:space="preserve">2020 № </w:t>
      </w:r>
      <w:r w:rsidR="005C4025">
        <w:rPr>
          <w:rStyle w:val="a5"/>
          <w:rFonts w:ascii="Times New Roman" w:hAnsi="Times New Roman" w:cs="Times New Roman"/>
          <w:b w:val="0"/>
          <w:sz w:val="26"/>
          <w:szCs w:val="26"/>
        </w:rPr>
        <w:t>41</w:t>
      </w:r>
    </w:p>
    <w:p w:rsidR="00295394" w:rsidRPr="005C4025" w:rsidRDefault="005C4025" w:rsidP="00295394">
      <w:pPr>
        <w:spacing w:line="240" w:lineRule="auto"/>
        <w:contextualSpacing/>
        <w:jc w:val="center"/>
        <w:rPr>
          <w:rFonts w:ascii="Times New Roman CYR" w:eastAsia="Times New Roman" w:hAnsi="Times New Roman CYR" w:cs="Times New Roman CYR"/>
          <w:b/>
          <w:bCs/>
          <w:color w:val="26282F"/>
          <w:sz w:val="26"/>
          <w:szCs w:val="26"/>
        </w:rPr>
      </w:pPr>
      <w:r>
        <w:rPr>
          <w:rStyle w:val="a5"/>
          <w:rFonts w:ascii="Times New Roman" w:hAnsi="Times New Roman" w:cs="Times New Roman"/>
          <w:b w:val="0"/>
          <w:sz w:val="26"/>
          <w:szCs w:val="26"/>
        </w:rPr>
        <w:t xml:space="preserve">                           </w:t>
      </w:r>
      <w:r w:rsidR="00697A90" w:rsidRPr="005C4025">
        <w:rPr>
          <w:rStyle w:val="a5"/>
          <w:rFonts w:ascii="Times New Roman" w:hAnsi="Times New Roman" w:cs="Times New Roman"/>
          <w:b w:val="0"/>
          <w:sz w:val="26"/>
          <w:szCs w:val="26"/>
        </w:rPr>
        <w:t xml:space="preserve">                              </w:t>
      </w:r>
      <w:bookmarkEnd w:id="0"/>
    </w:p>
    <w:p w:rsidR="00621CAA" w:rsidRDefault="00621CAA" w:rsidP="00621CAA">
      <w:pPr>
        <w:pStyle w:val="af3"/>
        <w:ind w:left="0"/>
        <w:jc w:val="center"/>
        <w:rPr>
          <w:b/>
        </w:rPr>
      </w:pPr>
      <w:r w:rsidRPr="00601639">
        <w:rPr>
          <w:b/>
        </w:rPr>
        <w:t xml:space="preserve">АДМИНИСТРАТИВНЫЙ РЕГЛАМЕНТ </w:t>
      </w:r>
    </w:p>
    <w:p w:rsidR="005C4025" w:rsidRDefault="005C4025" w:rsidP="00621CAA">
      <w:pPr>
        <w:pStyle w:val="af3"/>
        <w:ind w:left="0"/>
        <w:jc w:val="center"/>
        <w:rPr>
          <w:b/>
        </w:rPr>
      </w:pPr>
    </w:p>
    <w:p w:rsidR="00621CAA" w:rsidRPr="005C4025" w:rsidRDefault="00621CAA" w:rsidP="00621CAA">
      <w:pPr>
        <w:pStyle w:val="af3"/>
        <w:ind w:left="0"/>
        <w:jc w:val="center"/>
        <w:rPr>
          <w:sz w:val="26"/>
          <w:szCs w:val="26"/>
        </w:rPr>
      </w:pPr>
      <w:r w:rsidRPr="005C4025">
        <w:rPr>
          <w:sz w:val="26"/>
          <w:szCs w:val="26"/>
        </w:rPr>
        <w:t>ПРЕДОСТАВЛЕНИЯ</w:t>
      </w:r>
      <w:r w:rsidRPr="005C4025">
        <w:rPr>
          <w:bCs/>
          <w:sz w:val="26"/>
          <w:szCs w:val="26"/>
        </w:rPr>
        <w:t xml:space="preserve"> </w:t>
      </w:r>
      <w:r w:rsidRPr="005C4025">
        <w:rPr>
          <w:sz w:val="26"/>
          <w:szCs w:val="26"/>
        </w:rPr>
        <w:t>МУНИЦИПАЛЬНОЙ УСЛУГИ</w:t>
      </w:r>
    </w:p>
    <w:p w:rsidR="00621CAA" w:rsidRPr="005C4025" w:rsidRDefault="00621CAA" w:rsidP="00621CAA">
      <w:pPr>
        <w:pStyle w:val="af3"/>
        <w:ind w:left="0"/>
        <w:jc w:val="center"/>
        <w:rPr>
          <w:sz w:val="26"/>
          <w:szCs w:val="26"/>
        </w:rPr>
      </w:pPr>
      <w:r w:rsidRPr="005C4025">
        <w:rPr>
          <w:sz w:val="26"/>
          <w:szCs w:val="26"/>
        </w:rPr>
        <w:t xml:space="preserve">«ПРЕДОСТАВЛЕНИЕ РАЗРЕШЕНИЯ НА ОСУЩЕСТВЛЕНИЕ ЗЕМЛЯНЫХ РАБОТ НА ТЕРРИТОРИИ </w:t>
      </w:r>
      <w:r w:rsidR="005C4025">
        <w:rPr>
          <w:sz w:val="26"/>
          <w:szCs w:val="26"/>
        </w:rPr>
        <w:t xml:space="preserve">НОВОСЕЛЬСКОГО </w:t>
      </w:r>
      <w:r w:rsidRPr="005C4025">
        <w:rPr>
          <w:sz w:val="26"/>
          <w:szCs w:val="26"/>
        </w:rPr>
        <w:t xml:space="preserve"> СЕЛЬСКОГО  ПОСЕЛЕНИЯ»</w:t>
      </w:r>
    </w:p>
    <w:p w:rsidR="00621CAA" w:rsidRPr="00601639" w:rsidRDefault="00621CAA" w:rsidP="00621CAA">
      <w:pPr>
        <w:ind w:right="386"/>
        <w:jc w:val="center"/>
        <w:rPr>
          <w:b/>
          <w:sz w:val="28"/>
          <w:szCs w:val="28"/>
        </w:rPr>
      </w:pPr>
    </w:p>
    <w:p w:rsidR="00621CAA" w:rsidRPr="00601639" w:rsidRDefault="00621CAA" w:rsidP="00621CAA">
      <w:pPr>
        <w:pStyle w:val="af3"/>
        <w:ind w:left="0"/>
        <w:rPr>
          <w:b/>
        </w:rPr>
      </w:pPr>
    </w:p>
    <w:p w:rsidR="00621CAA" w:rsidRPr="00601639" w:rsidRDefault="00621CAA" w:rsidP="00621CAA">
      <w:pPr>
        <w:pStyle w:val="af5"/>
        <w:tabs>
          <w:tab w:val="left" w:pos="0"/>
        </w:tabs>
        <w:ind w:left="0" w:firstLine="0"/>
        <w:jc w:val="center"/>
        <w:rPr>
          <w:b/>
          <w:bCs/>
          <w:sz w:val="28"/>
          <w:szCs w:val="28"/>
        </w:rPr>
      </w:pPr>
      <w:r w:rsidRPr="00601639">
        <w:rPr>
          <w:b/>
          <w:bCs/>
          <w:sz w:val="28"/>
          <w:szCs w:val="28"/>
          <w:lang w:val="en-US"/>
        </w:rPr>
        <w:t>I</w:t>
      </w:r>
      <w:r>
        <w:rPr>
          <w:b/>
          <w:bCs/>
          <w:sz w:val="28"/>
          <w:szCs w:val="28"/>
        </w:rPr>
        <w:t>.</w:t>
      </w:r>
      <w:r w:rsidRPr="00601639">
        <w:rPr>
          <w:b/>
          <w:bCs/>
          <w:sz w:val="28"/>
          <w:szCs w:val="28"/>
        </w:rPr>
        <w:t>Общие</w:t>
      </w:r>
      <w:r>
        <w:rPr>
          <w:b/>
          <w:bCs/>
          <w:sz w:val="28"/>
          <w:szCs w:val="28"/>
        </w:rPr>
        <w:t xml:space="preserve"> </w:t>
      </w:r>
      <w:r w:rsidRPr="00601639">
        <w:rPr>
          <w:b/>
          <w:bCs/>
          <w:sz w:val="28"/>
          <w:szCs w:val="28"/>
        </w:rPr>
        <w:t>положения</w:t>
      </w:r>
    </w:p>
    <w:p w:rsidR="00621CAA" w:rsidRPr="00601639" w:rsidRDefault="00621CAA" w:rsidP="00621CAA">
      <w:pPr>
        <w:pStyle w:val="51"/>
        <w:shd w:val="clear" w:color="auto" w:fill="auto"/>
        <w:tabs>
          <w:tab w:val="left" w:pos="0"/>
          <w:tab w:val="left" w:pos="250"/>
        </w:tabs>
        <w:spacing w:line="240" w:lineRule="auto"/>
        <w:ind w:right="20"/>
        <w:rPr>
          <w:rStyle w:val="5"/>
          <w:rFonts w:ascii="Times New Roman" w:hAnsi="Times New Roman" w:cs="Times New Roman"/>
          <w:color w:val="000000"/>
          <w:sz w:val="28"/>
          <w:szCs w:val="28"/>
        </w:rPr>
      </w:pPr>
    </w:p>
    <w:p w:rsidR="00621CAA" w:rsidRPr="00601639" w:rsidRDefault="00621CAA" w:rsidP="00621CAA">
      <w:pPr>
        <w:pStyle w:val="51"/>
        <w:shd w:val="clear" w:color="auto" w:fill="auto"/>
        <w:tabs>
          <w:tab w:val="left" w:pos="0"/>
          <w:tab w:val="left" w:pos="250"/>
        </w:tabs>
        <w:spacing w:line="240" w:lineRule="auto"/>
        <w:ind w:right="20"/>
        <w:rPr>
          <w:rFonts w:ascii="Times New Roman" w:eastAsia="Times New Roman" w:hAnsi="Times New Roman" w:cs="Times New Roman"/>
          <w:i w:val="0"/>
          <w:iCs w:val="0"/>
          <w:sz w:val="28"/>
          <w:szCs w:val="28"/>
          <w:lang w:bidi="ru-RU"/>
        </w:rPr>
      </w:pPr>
      <w:r w:rsidRPr="00601639">
        <w:rPr>
          <w:rFonts w:ascii="Times New Roman" w:eastAsia="Times New Roman" w:hAnsi="Times New Roman" w:cs="Times New Roman"/>
          <w:i w:val="0"/>
          <w:iCs w:val="0"/>
          <w:sz w:val="28"/>
          <w:szCs w:val="28"/>
          <w:lang w:bidi="ru-RU"/>
        </w:rPr>
        <w:t>1. Предмет регулирования Административного регламента</w:t>
      </w:r>
    </w:p>
    <w:p w:rsidR="00621CAA" w:rsidRPr="00601639" w:rsidRDefault="00621CAA" w:rsidP="00621CAA">
      <w:pPr>
        <w:pStyle w:val="51"/>
        <w:shd w:val="clear" w:color="auto" w:fill="auto"/>
        <w:tabs>
          <w:tab w:val="left" w:pos="250"/>
        </w:tabs>
        <w:spacing w:line="240" w:lineRule="auto"/>
        <w:ind w:left="-126" w:right="20"/>
        <w:jc w:val="right"/>
        <w:rPr>
          <w:rFonts w:ascii="Times New Roman" w:eastAsia="Times New Roman" w:hAnsi="Times New Roman" w:cs="Times New Roman"/>
          <w:b w:val="0"/>
          <w:bCs w:val="0"/>
          <w:i w:val="0"/>
          <w:iCs w:val="0"/>
          <w:sz w:val="28"/>
          <w:szCs w:val="28"/>
          <w:lang w:bidi="ru-RU"/>
        </w:rPr>
      </w:pPr>
    </w:p>
    <w:p w:rsidR="00621CAA" w:rsidRPr="00621CAA" w:rsidRDefault="00621CAA" w:rsidP="00621CAA">
      <w:pPr>
        <w:ind w:firstLine="567"/>
        <w:contextualSpacing/>
        <w:jc w:val="both"/>
        <w:rPr>
          <w:rFonts w:ascii="Times New Roman" w:hAnsi="Times New Roman" w:cs="Times New Roman"/>
          <w:sz w:val="24"/>
          <w:szCs w:val="24"/>
        </w:rPr>
      </w:pPr>
      <w:bookmarkStart w:id="1" w:name="bookmark3"/>
      <w:bookmarkStart w:id="2" w:name="bookmark4"/>
      <w:r w:rsidRPr="00621CAA">
        <w:rPr>
          <w:rFonts w:ascii="Times New Roman" w:hAnsi="Times New Roman" w:cs="Times New Roman"/>
          <w:sz w:val="24"/>
          <w:szCs w:val="24"/>
        </w:rPr>
        <w:t xml:space="preserve">1.1. Административный регламент предоставления муниципальной услуги «Предоставление разрешения на осуществление </w:t>
      </w:r>
      <w:r w:rsidRPr="00621CAA">
        <w:rPr>
          <w:rFonts w:ascii="Times New Roman" w:hAnsi="Times New Roman" w:cs="Times New Roman"/>
          <w:bCs/>
          <w:sz w:val="24"/>
          <w:szCs w:val="24"/>
        </w:rPr>
        <w:t>земляных работ</w:t>
      </w:r>
      <w:r w:rsidRPr="00621CAA">
        <w:rPr>
          <w:rFonts w:ascii="Times New Roman" w:hAnsi="Times New Roman" w:cs="Times New Roman"/>
          <w:sz w:val="24"/>
          <w:szCs w:val="24"/>
        </w:rPr>
        <w:t xml:space="preserve"> на территории </w:t>
      </w:r>
      <w:r w:rsidR="00873418">
        <w:rPr>
          <w:rFonts w:ascii="Times New Roman" w:hAnsi="Times New Roman" w:cs="Times New Roman"/>
          <w:sz w:val="24"/>
          <w:szCs w:val="24"/>
        </w:rPr>
        <w:t xml:space="preserve">Новосельского </w:t>
      </w:r>
      <w:r w:rsidRPr="00621CAA">
        <w:rPr>
          <w:rFonts w:ascii="Times New Roman" w:hAnsi="Times New Roman" w:cs="Times New Roman"/>
          <w:sz w:val="24"/>
          <w:szCs w:val="24"/>
        </w:rPr>
        <w:t xml:space="preserve"> сельского  поселения» (далее – Административный регламент) разработан в целях повышения качества предоставления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по предоставлению разрешения на осуществление </w:t>
      </w:r>
      <w:r w:rsidRPr="00621CAA">
        <w:rPr>
          <w:rFonts w:ascii="Times New Roman" w:hAnsi="Times New Roman" w:cs="Times New Roman"/>
          <w:bCs/>
          <w:sz w:val="24"/>
          <w:szCs w:val="24"/>
        </w:rPr>
        <w:t>земляных работ</w:t>
      </w:r>
      <w:r w:rsidR="00873418">
        <w:rPr>
          <w:rFonts w:ascii="Times New Roman" w:hAnsi="Times New Roman" w:cs="Times New Roman"/>
          <w:sz w:val="24"/>
          <w:szCs w:val="24"/>
        </w:rPr>
        <w:t xml:space="preserve"> на территории Новосельского</w:t>
      </w:r>
      <w:r w:rsidRPr="00621CAA">
        <w:rPr>
          <w:rFonts w:ascii="Times New Roman" w:hAnsi="Times New Roman" w:cs="Times New Roman"/>
          <w:color w:val="FF0000"/>
          <w:sz w:val="24"/>
          <w:szCs w:val="24"/>
        </w:rPr>
        <w:t xml:space="preserve"> </w:t>
      </w:r>
      <w:r w:rsidRPr="00621CAA">
        <w:rPr>
          <w:rFonts w:ascii="Times New Roman" w:hAnsi="Times New Roman" w:cs="Times New Roman"/>
          <w:sz w:val="24"/>
          <w:szCs w:val="24"/>
        </w:rPr>
        <w:t>сельского  поселения.</w:t>
      </w:r>
    </w:p>
    <w:p w:rsidR="00621CAA" w:rsidRPr="00621CAA" w:rsidRDefault="00621CAA" w:rsidP="00621CAA">
      <w:pPr>
        <w:ind w:firstLine="567"/>
        <w:contextualSpacing/>
        <w:jc w:val="both"/>
        <w:rPr>
          <w:rFonts w:ascii="Times New Roman" w:hAnsi="Times New Roman" w:cs="Times New Roman"/>
          <w:color w:val="FF0000"/>
          <w:sz w:val="24"/>
          <w:szCs w:val="24"/>
        </w:rPr>
      </w:pPr>
      <w:r w:rsidRPr="00621CAA">
        <w:rPr>
          <w:rFonts w:ascii="Times New Roman" w:hAnsi="Times New Roman" w:cs="Times New Roman"/>
          <w:sz w:val="24"/>
          <w:szCs w:val="24"/>
          <w:shd w:val="clear" w:color="auto" w:fill="FFFFFF"/>
        </w:rPr>
        <w:t>1.2. Оказание муниципальной услуги осуществляется в предоставлении, продлении, закрытии разрешения (ордера) 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(водо-, газо-, тепло-,электроснабжения, канализации, связи и т.д.), ремонте дорог, благоустройстве территорий в границах муниципального образования Чернетовское сельское  поселение</w:t>
      </w:r>
      <w:r w:rsidRPr="00621CAA">
        <w:rPr>
          <w:rFonts w:ascii="Times New Roman" w:hAnsi="Times New Roman" w:cs="Times New Roman"/>
          <w:color w:val="FF0000"/>
          <w:sz w:val="24"/>
          <w:szCs w:val="24"/>
          <w:shd w:val="clear" w:color="auto" w:fill="FFFFFF"/>
        </w:rPr>
        <w:t>.</w:t>
      </w:r>
    </w:p>
    <w:p w:rsidR="00621CAA" w:rsidRPr="00621CAA" w:rsidRDefault="00621CAA" w:rsidP="00621CAA">
      <w:pPr>
        <w:adjustRightInd w:val="0"/>
        <w:ind w:firstLine="539"/>
        <w:contextualSpacing/>
        <w:jc w:val="both"/>
        <w:rPr>
          <w:rFonts w:ascii="Times New Roman" w:hAnsi="Times New Roman" w:cs="Times New Roman"/>
          <w:sz w:val="24"/>
          <w:szCs w:val="24"/>
        </w:rPr>
      </w:pPr>
      <w:r w:rsidRPr="00621CAA">
        <w:rPr>
          <w:rFonts w:ascii="Times New Roman" w:hAnsi="Times New Roman" w:cs="Times New Roman"/>
          <w:sz w:val="24"/>
          <w:szCs w:val="24"/>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Брянской области.</w:t>
      </w:r>
    </w:p>
    <w:bookmarkEnd w:id="1"/>
    <w:bookmarkEnd w:id="2"/>
    <w:p w:rsidR="00621CAA" w:rsidRPr="00621CAA" w:rsidRDefault="00621CAA" w:rsidP="00621CAA">
      <w:pPr>
        <w:pStyle w:val="af5"/>
        <w:tabs>
          <w:tab w:val="left" w:pos="0"/>
          <w:tab w:val="left" w:pos="1747"/>
        </w:tabs>
        <w:ind w:left="0" w:right="116" w:firstLine="709"/>
        <w:contextualSpacing/>
        <w:rPr>
          <w:sz w:val="24"/>
          <w:szCs w:val="24"/>
        </w:rPr>
      </w:pPr>
      <w:r w:rsidRPr="00621CAA">
        <w:rPr>
          <w:sz w:val="24"/>
          <w:szCs w:val="24"/>
        </w:rPr>
        <w:t xml:space="preserve">1.3. </w:t>
      </w:r>
      <w:r w:rsidRPr="00621CAA">
        <w:rPr>
          <w:rStyle w:val="af4"/>
          <w:color w:val="000000"/>
          <w:sz w:val="24"/>
          <w:szCs w:val="24"/>
        </w:rPr>
        <w:t>Основные термины и определения, используемые в настоящем Административном регламенте:</w:t>
      </w:r>
    </w:p>
    <w:p w:rsidR="00621CAA" w:rsidRPr="00621CAA" w:rsidRDefault="00621CAA" w:rsidP="00621CAA">
      <w:pPr>
        <w:pStyle w:val="af3"/>
        <w:tabs>
          <w:tab w:val="left" w:pos="0"/>
          <w:tab w:val="left" w:pos="1542"/>
          <w:tab w:val="left" w:pos="3001"/>
          <w:tab w:val="left" w:pos="7820"/>
        </w:tabs>
        <w:autoSpaceDE/>
        <w:autoSpaceDN/>
        <w:ind w:left="0" w:right="20" w:firstLine="709"/>
        <w:contextualSpacing/>
        <w:jc w:val="both"/>
        <w:rPr>
          <w:sz w:val="24"/>
          <w:szCs w:val="24"/>
        </w:rPr>
      </w:pPr>
      <w:r w:rsidRPr="00621CAA">
        <w:rPr>
          <w:rStyle w:val="af4"/>
          <w:color w:val="000000"/>
          <w:sz w:val="24"/>
          <w:szCs w:val="24"/>
        </w:rPr>
        <w:t>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21CAA" w:rsidRPr="00621CAA" w:rsidRDefault="00621CAA" w:rsidP="00621CAA">
      <w:pPr>
        <w:pStyle w:val="af3"/>
        <w:tabs>
          <w:tab w:val="left" w:pos="0"/>
          <w:tab w:val="left" w:pos="1570"/>
        </w:tabs>
        <w:autoSpaceDE/>
        <w:autoSpaceDN/>
        <w:ind w:left="0" w:right="20" w:firstLine="709"/>
        <w:contextualSpacing/>
        <w:jc w:val="both"/>
        <w:rPr>
          <w:rStyle w:val="af4"/>
          <w:color w:val="000000"/>
          <w:sz w:val="24"/>
          <w:szCs w:val="24"/>
        </w:rPr>
      </w:pPr>
      <w:r w:rsidRPr="00621CAA">
        <w:rPr>
          <w:rStyle w:val="af4"/>
          <w:color w:val="000000"/>
          <w:sz w:val="24"/>
          <w:szCs w:val="24"/>
        </w:rPr>
        <w:lastRenderedPageBreak/>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8" w:history="1">
        <w:r w:rsidRPr="00621CAA">
          <w:rPr>
            <w:rStyle w:val="af1"/>
            <w:sz w:val="24"/>
            <w:szCs w:val="24"/>
            <w:lang w:val="en-US" w:eastAsia="en-US"/>
          </w:rPr>
          <w:t>www</w:t>
        </w:r>
        <w:r w:rsidRPr="00621CAA">
          <w:rPr>
            <w:rStyle w:val="af1"/>
            <w:sz w:val="24"/>
            <w:szCs w:val="24"/>
            <w:lang w:eastAsia="en-US"/>
          </w:rPr>
          <w:t>.</w:t>
        </w:r>
        <w:r w:rsidRPr="00621CAA">
          <w:rPr>
            <w:rStyle w:val="af1"/>
            <w:sz w:val="24"/>
            <w:szCs w:val="24"/>
            <w:lang w:val="en-US" w:eastAsia="en-US"/>
          </w:rPr>
          <w:t>gosuslugi</w:t>
        </w:r>
        <w:r w:rsidRPr="00621CAA">
          <w:rPr>
            <w:rStyle w:val="af1"/>
            <w:sz w:val="24"/>
            <w:szCs w:val="24"/>
            <w:lang w:eastAsia="en-US"/>
          </w:rPr>
          <w:t>.</w:t>
        </w:r>
        <w:r w:rsidRPr="00621CAA">
          <w:rPr>
            <w:rStyle w:val="af1"/>
            <w:sz w:val="24"/>
            <w:szCs w:val="24"/>
            <w:lang w:val="en-US" w:eastAsia="en-US"/>
          </w:rPr>
          <w:t>ru</w:t>
        </w:r>
        <w:r w:rsidRPr="00621CAA">
          <w:rPr>
            <w:rStyle w:val="af1"/>
            <w:sz w:val="24"/>
            <w:szCs w:val="24"/>
            <w:lang w:eastAsia="en-US"/>
          </w:rPr>
          <w:t>.</w:t>
        </w:r>
      </w:hyperlink>
    </w:p>
    <w:p w:rsidR="00621CAA" w:rsidRPr="00621CAA" w:rsidRDefault="00621CAA" w:rsidP="00621CAA">
      <w:pPr>
        <w:pStyle w:val="af3"/>
        <w:tabs>
          <w:tab w:val="left" w:pos="0"/>
          <w:tab w:val="left" w:pos="1570"/>
        </w:tabs>
        <w:autoSpaceDE/>
        <w:autoSpaceDN/>
        <w:ind w:left="0" w:right="20" w:firstLine="709"/>
        <w:contextualSpacing/>
        <w:jc w:val="both"/>
        <w:rPr>
          <w:rStyle w:val="af4"/>
          <w:color w:val="000000"/>
          <w:sz w:val="24"/>
          <w:szCs w:val="24"/>
        </w:rPr>
      </w:pPr>
      <w:r w:rsidRPr="00621CAA">
        <w:rPr>
          <w:rStyle w:val="af4"/>
          <w:color w:val="000000"/>
          <w:sz w:val="24"/>
          <w:szCs w:val="24"/>
        </w:rPr>
        <w:t>1.3.3. РГУ - региональная государственная информационная система «Реестр государственных услуг (функций) Брянской области.</w:t>
      </w:r>
    </w:p>
    <w:p w:rsidR="00621CAA" w:rsidRPr="00621CAA" w:rsidRDefault="00621CAA" w:rsidP="00621CAA">
      <w:pPr>
        <w:pStyle w:val="af3"/>
        <w:tabs>
          <w:tab w:val="left" w:pos="0"/>
          <w:tab w:val="left" w:pos="1570"/>
        </w:tabs>
        <w:autoSpaceDE/>
        <w:autoSpaceDN/>
        <w:ind w:left="0" w:right="20" w:firstLine="709"/>
        <w:contextualSpacing/>
        <w:jc w:val="both"/>
        <w:rPr>
          <w:rStyle w:val="af4"/>
          <w:color w:val="000000"/>
          <w:sz w:val="24"/>
          <w:szCs w:val="24"/>
        </w:rPr>
      </w:pPr>
      <w:r w:rsidRPr="00621CAA">
        <w:rPr>
          <w:rStyle w:val="af4"/>
          <w:color w:val="000000"/>
          <w:sz w:val="24"/>
          <w:szCs w:val="24"/>
        </w:rPr>
        <w:t>1.3.4. РПГУ - региональная государственная информационная система «Портал государственных и муниципальных услуг Брянской области».</w:t>
      </w:r>
    </w:p>
    <w:p w:rsidR="00621CAA" w:rsidRPr="00621CAA" w:rsidRDefault="00621CAA" w:rsidP="00621CAA">
      <w:pPr>
        <w:tabs>
          <w:tab w:val="left" w:pos="0"/>
          <w:tab w:val="left" w:pos="1732"/>
        </w:tabs>
        <w:ind w:right="123"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1.4.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муниципального образования своих полномочий.</w:t>
      </w:r>
    </w:p>
    <w:p w:rsidR="00621CAA" w:rsidRPr="00621CAA" w:rsidRDefault="00621CAA" w:rsidP="00621CAA">
      <w:pPr>
        <w:tabs>
          <w:tab w:val="left" w:pos="0"/>
          <w:tab w:val="left" w:pos="1636"/>
        </w:tabs>
        <w:ind w:right="182" w:firstLine="709"/>
        <w:contextualSpacing/>
        <w:rPr>
          <w:rFonts w:ascii="Times New Roman" w:hAnsi="Times New Roman" w:cs="Times New Roman"/>
          <w:b/>
          <w:bCs/>
          <w:sz w:val="24"/>
          <w:szCs w:val="24"/>
        </w:rPr>
      </w:pPr>
      <w:r w:rsidRPr="00621CAA">
        <w:rPr>
          <w:rFonts w:ascii="Times New Roman" w:hAnsi="Times New Roman" w:cs="Times New Roman"/>
          <w:b/>
          <w:bCs/>
          <w:sz w:val="24"/>
          <w:szCs w:val="24"/>
        </w:rPr>
        <w:t>2. Круг заявителей</w:t>
      </w:r>
    </w:p>
    <w:p w:rsidR="00621CAA" w:rsidRPr="00621CAA" w:rsidRDefault="00621CAA" w:rsidP="00621CAA">
      <w:pPr>
        <w:adjustRightInd w:val="0"/>
        <w:spacing w:before="240"/>
        <w:ind w:firstLine="540"/>
        <w:contextualSpacing/>
        <w:jc w:val="both"/>
        <w:rPr>
          <w:rFonts w:ascii="Times New Roman" w:hAnsi="Times New Roman" w:cs="Times New Roman"/>
          <w:sz w:val="24"/>
          <w:szCs w:val="24"/>
        </w:rPr>
      </w:pPr>
      <w:bookmarkStart w:id="3" w:name="bookmark6"/>
      <w:r w:rsidRPr="00621CAA">
        <w:rPr>
          <w:rStyle w:val="af4"/>
          <w:rFonts w:eastAsiaTheme="minorEastAsia"/>
          <w:color w:val="000000"/>
          <w:sz w:val="24"/>
          <w:szCs w:val="24"/>
        </w:rPr>
        <w:t>2.1.</w:t>
      </w:r>
      <w:bookmarkStart w:id="4" w:name="bookmark7"/>
      <w:bookmarkStart w:id="5" w:name="bookmark8"/>
      <w:bookmarkEnd w:id="3"/>
      <w:r w:rsidRPr="00621CAA">
        <w:rPr>
          <w:rFonts w:ascii="Times New Roman" w:hAnsi="Times New Roman" w:cs="Times New Roman"/>
          <w:sz w:val="24"/>
          <w:szCs w:val="24"/>
        </w:rPr>
        <w:t xml:space="preserve"> Заявителями при предоставлении муниципальной услуги являются физические и юридические лица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заявлением).</w:t>
      </w:r>
    </w:p>
    <w:p w:rsidR="00621CAA" w:rsidRPr="00621CAA" w:rsidRDefault="00621CAA" w:rsidP="00621CAA">
      <w:pPr>
        <w:pStyle w:val="af3"/>
        <w:tabs>
          <w:tab w:val="left" w:pos="0"/>
          <w:tab w:val="left" w:pos="1489"/>
        </w:tabs>
        <w:autoSpaceDE/>
        <w:autoSpaceDN/>
        <w:ind w:left="0" w:right="20" w:firstLine="709"/>
        <w:contextualSpacing/>
        <w:jc w:val="both"/>
        <w:rPr>
          <w:rStyle w:val="af4"/>
          <w:rFonts w:eastAsia="Calibri"/>
          <w:b/>
          <w:i/>
          <w:iCs/>
          <w:color w:val="000000"/>
          <w:sz w:val="24"/>
          <w:szCs w:val="24"/>
        </w:rPr>
      </w:pPr>
      <w:r w:rsidRPr="00621CAA">
        <w:rPr>
          <w:rStyle w:val="af4"/>
          <w:rFonts w:eastAsia="Calibri"/>
          <w:sz w:val="24"/>
          <w:szCs w:val="24"/>
        </w:rPr>
        <w:t>3. Требования к порядку информирования о предоставлении муниципальной</w:t>
      </w:r>
      <w:bookmarkEnd w:id="4"/>
      <w:r w:rsidRPr="00621CAA">
        <w:rPr>
          <w:rStyle w:val="af4"/>
          <w:rFonts w:eastAsia="Calibri"/>
          <w:sz w:val="24"/>
          <w:szCs w:val="24"/>
        </w:rPr>
        <w:t xml:space="preserve"> услуги</w:t>
      </w:r>
      <w:bookmarkEnd w:id="5"/>
    </w:p>
    <w:p w:rsidR="00621CAA" w:rsidRPr="00621CAA" w:rsidRDefault="00621CAA" w:rsidP="00621CAA">
      <w:pPr>
        <w:contextualSpacing/>
        <w:rPr>
          <w:rFonts w:ascii="Times New Roman" w:hAnsi="Times New Roman" w:cs="Times New Roman"/>
          <w:sz w:val="24"/>
          <w:szCs w:val="24"/>
        </w:rPr>
      </w:pPr>
      <w:r w:rsidRPr="00621CAA">
        <w:rPr>
          <w:rStyle w:val="af4"/>
          <w:rFonts w:eastAsiaTheme="minorEastAsia"/>
          <w:color w:val="000000"/>
          <w:sz w:val="24"/>
          <w:szCs w:val="24"/>
        </w:rPr>
        <w:t xml:space="preserve">3.1. На официальном сайте </w:t>
      </w:r>
      <w:r w:rsidR="00873418">
        <w:rPr>
          <w:rStyle w:val="af4"/>
          <w:rFonts w:eastAsiaTheme="minorEastAsia"/>
          <w:color w:val="000000"/>
          <w:sz w:val="24"/>
          <w:szCs w:val="24"/>
        </w:rPr>
        <w:t xml:space="preserve">Новосельской сельской  </w:t>
      </w:r>
      <w:r w:rsidRPr="00621CAA">
        <w:rPr>
          <w:rStyle w:val="af4"/>
          <w:rFonts w:eastAsiaTheme="minorEastAsia"/>
          <w:color w:val="000000"/>
          <w:sz w:val="24"/>
          <w:szCs w:val="24"/>
        </w:rPr>
        <w:t xml:space="preserve">администрации Брянского района в информационной- телекоммуникационной сети «Интернет» (далее - сеть Интернет) </w:t>
      </w:r>
      <w:hyperlink w:history="1">
        <w:r w:rsidR="00395464" w:rsidRPr="00F71CC9">
          <w:rPr>
            <w:rStyle w:val="af1"/>
            <w:rFonts w:ascii="Times New Roman" w:hAnsi="Times New Roman" w:cs="Times New Roman"/>
            <w:sz w:val="24"/>
            <w:szCs w:val="24"/>
            <w:lang w:val="en-US" w:eastAsia="en-US"/>
          </w:rPr>
          <w:t>http</w:t>
        </w:r>
        <w:r w:rsidR="00395464" w:rsidRPr="00F71CC9">
          <w:rPr>
            <w:rStyle w:val="af1"/>
            <w:rFonts w:ascii="Times New Roman" w:hAnsi="Times New Roman" w:cs="Times New Roman"/>
            <w:sz w:val="24"/>
            <w:szCs w:val="24"/>
            <w:lang w:eastAsia="en-US"/>
          </w:rPr>
          <w:t>://</w:t>
        </w:r>
        <w:r w:rsidR="00395464" w:rsidRPr="00F71CC9">
          <w:rPr>
            <w:rStyle w:val="af1"/>
            <w:rFonts w:ascii="Times New Roman" w:hAnsi="Times New Roman" w:cs="Times New Roman"/>
            <w:sz w:val="24"/>
            <w:szCs w:val="24"/>
          </w:rPr>
          <w:t xml:space="preserve"> nvsadm.ru, </w:t>
        </w:r>
      </w:hyperlink>
      <w:r w:rsidRPr="00621CAA">
        <w:rPr>
          <w:rStyle w:val="af4"/>
          <w:rFonts w:eastAsiaTheme="minorEastAsia"/>
          <w:color w:val="000000"/>
          <w:sz w:val="24"/>
          <w:szCs w:val="24"/>
        </w:rPr>
        <w:t>в РГУ, ЕПГУ, РПГУ обязательному размещению подлежит следующая справочная информация:</w:t>
      </w:r>
    </w:p>
    <w:p w:rsidR="00621CAA" w:rsidRPr="00621CAA" w:rsidRDefault="00621CAA" w:rsidP="00621CAA">
      <w:pPr>
        <w:pStyle w:val="af3"/>
        <w:tabs>
          <w:tab w:val="left" w:pos="1465"/>
        </w:tabs>
        <w:autoSpaceDE/>
        <w:autoSpaceDN/>
        <w:ind w:left="0" w:right="20" w:firstLine="709"/>
        <w:contextualSpacing/>
        <w:jc w:val="both"/>
        <w:rPr>
          <w:sz w:val="24"/>
          <w:szCs w:val="24"/>
        </w:rPr>
      </w:pPr>
      <w:r w:rsidRPr="00621CAA">
        <w:rPr>
          <w:rStyle w:val="af4"/>
          <w:color w:val="000000"/>
          <w:sz w:val="24"/>
          <w:szCs w:val="24"/>
        </w:rPr>
        <w:t xml:space="preserve">3.1.1. место нахождения и график работы администрации </w:t>
      </w:r>
      <w:r w:rsidR="00395464">
        <w:rPr>
          <w:rStyle w:val="af4"/>
          <w:color w:val="000000"/>
          <w:sz w:val="24"/>
          <w:szCs w:val="24"/>
        </w:rPr>
        <w:t>Новосельского</w:t>
      </w:r>
      <w:r w:rsidRPr="00621CAA">
        <w:rPr>
          <w:rStyle w:val="af4"/>
          <w:color w:val="000000"/>
          <w:sz w:val="24"/>
          <w:szCs w:val="24"/>
        </w:rPr>
        <w:t xml:space="preserve"> сельского поселения (далее – Администрации), ее структурных подразделений, предоставляющих муниципальную услугу;</w:t>
      </w:r>
    </w:p>
    <w:p w:rsidR="00621CAA" w:rsidRPr="00621CAA" w:rsidRDefault="00621CAA" w:rsidP="00621CAA">
      <w:pPr>
        <w:pStyle w:val="af3"/>
        <w:tabs>
          <w:tab w:val="left" w:pos="1518"/>
        </w:tabs>
        <w:autoSpaceDE/>
        <w:autoSpaceDN/>
        <w:ind w:left="0" w:right="20" w:firstLine="709"/>
        <w:contextualSpacing/>
        <w:jc w:val="both"/>
        <w:rPr>
          <w:sz w:val="24"/>
          <w:szCs w:val="24"/>
        </w:rPr>
      </w:pPr>
      <w:r w:rsidRPr="00621CAA">
        <w:rPr>
          <w:rStyle w:val="af4"/>
          <w:color w:val="000000"/>
          <w:sz w:val="24"/>
          <w:szCs w:val="24"/>
        </w:rPr>
        <w:t>3.1.2. справочные телефоны структурных подразделений Администрации, участвующих в предоставлении муниципальной услуги;</w:t>
      </w:r>
    </w:p>
    <w:p w:rsidR="00621CAA" w:rsidRPr="00621CAA" w:rsidRDefault="00621CAA" w:rsidP="00621CAA">
      <w:pPr>
        <w:pStyle w:val="af3"/>
        <w:tabs>
          <w:tab w:val="left" w:pos="1407"/>
        </w:tabs>
        <w:autoSpaceDE/>
        <w:autoSpaceDN/>
        <w:ind w:left="0" w:right="20" w:firstLine="709"/>
        <w:contextualSpacing/>
        <w:jc w:val="both"/>
        <w:rPr>
          <w:sz w:val="24"/>
          <w:szCs w:val="24"/>
        </w:rPr>
      </w:pPr>
      <w:r w:rsidRPr="00621CAA">
        <w:rPr>
          <w:rStyle w:val="af4"/>
          <w:color w:val="000000"/>
          <w:sz w:val="24"/>
          <w:szCs w:val="24"/>
        </w:rPr>
        <w:t>3.1.3. адреса сайта, а также электронной почты и (или) формы обратной связи Администрации в сети Интернет.</w:t>
      </w:r>
    </w:p>
    <w:p w:rsidR="00621CAA" w:rsidRPr="00621CAA" w:rsidRDefault="00621CAA" w:rsidP="00621CAA">
      <w:pPr>
        <w:pStyle w:val="af3"/>
        <w:tabs>
          <w:tab w:val="left" w:pos="1239"/>
        </w:tabs>
        <w:autoSpaceDE/>
        <w:autoSpaceDN/>
        <w:ind w:left="0" w:right="20" w:firstLine="709"/>
        <w:contextualSpacing/>
        <w:jc w:val="both"/>
        <w:rPr>
          <w:sz w:val="24"/>
          <w:szCs w:val="24"/>
        </w:rPr>
      </w:pPr>
      <w:r w:rsidRPr="00621CAA">
        <w:rPr>
          <w:rStyle w:val="af4"/>
          <w:color w:val="000000"/>
          <w:sz w:val="24"/>
          <w:szCs w:val="24"/>
        </w:rPr>
        <w:t>3.2. Обязательному размещению на официальном сайте администрации Брянского района,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21CAA" w:rsidRPr="00621CAA" w:rsidRDefault="00621CAA" w:rsidP="00621CAA">
      <w:pPr>
        <w:pStyle w:val="af3"/>
        <w:tabs>
          <w:tab w:val="left" w:pos="1249"/>
        </w:tabs>
        <w:autoSpaceDE/>
        <w:autoSpaceDN/>
        <w:ind w:left="0" w:right="20" w:firstLine="709"/>
        <w:contextualSpacing/>
        <w:jc w:val="both"/>
        <w:rPr>
          <w:sz w:val="24"/>
          <w:szCs w:val="24"/>
        </w:rPr>
      </w:pPr>
      <w:r w:rsidRPr="00621CAA">
        <w:rPr>
          <w:rStyle w:val="af4"/>
          <w:color w:val="000000"/>
          <w:sz w:val="24"/>
          <w:szCs w:val="24"/>
        </w:rPr>
        <w:t>3.3. Администрация обеспечивает размещение и актуализацию справочной информации на официальном сайте Брянского района,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621CAA" w:rsidRPr="00621CAA" w:rsidRDefault="00621CAA" w:rsidP="00621CAA">
      <w:pPr>
        <w:pStyle w:val="af3"/>
        <w:tabs>
          <w:tab w:val="left" w:pos="1542"/>
        </w:tabs>
        <w:autoSpaceDE/>
        <w:autoSpaceDN/>
        <w:ind w:left="720" w:right="20"/>
        <w:contextualSpacing/>
        <w:jc w:val="both"/>
        <w:rPr>
          <w:sz w:val="24"/>
          <w:szCs w:val="24"/>
        </w:rPr>
      </w:pPr>
      <w:r w:rsidRPr="00621CAA">
        <w:rPr>
          <w:rStyle w:val="af4"/>
          <w:color w:val="000000"/>
          <w:sz w:val="24"/>
          <w:szCs w:val="24"/>
        </w:rPr>
        <w:t>3.4. Информирование Заявителей по вопросам предоставления Муниципальной услуги осуществляется:</w:t>
      </w:r>
    </w:p>
    <w:p w:rsidR="00621CAA" w:rsidRPr="00621CAA" w:rsidRDefault="00621CAA" w:rsidP="00621CAA">
      <w:pPr>
        <w:pStyle w:val="af3"/>
        <w:tabs>
          <w:tab w:val="left" w:pos="1008"/>
        </w:tabs>
        <w:ind w:left="20" w:firstLine="700"/>
        <w:contextualSpacing/>
        <w:jc w:val="both"/>
        <w:rPr>
          <w:sz w:val="24"/>
          <w:szCs w:val="24"/>
        </w:rPr>
      </w:pPr>
      <w:r w:rsidRPr="00621CAA">
        <w:rPr>
          <w:rStyle w:val="af4"/>
          <w:color w:val="000000"/>
          <w:sz w:val="24"/>
          <w:szCs w:val="24"/>
        </w:rPr>
        <w:t>а)</w:t>
      </w:r>
      <w:r w:rsidRPr="00621CAA">
        <w:rPr>
          <w:rStyle w:val="af4"/>
          <w:color w:val="000000"/>
          <w:sz w:val="24"/>
          <w:szCs w:val="24"/>
        </w:rPr>
        <w:tab/>
        <w:t>путем размещения информации на сайте администрации Брянского района, ЕПГУ, РПГУ;</w:t>
      </w:r>
    </w:p>
    <w:p w:rsidR="00621CAA" w:rsidRPr="00621CAA" w:rsidRDefault="00621CAA" w:rsidP="00621CAA">
      <w:pPr>
        <w:pStyle w:val="af3"/>
        <w:tabs>
          <w:tab w:val="left" w:pos="1081"/>
        </w:tabs>
        <w:ind w:left="20" w:right="20" w:firstLine="700"/>
        <w:contextualSpacing/>
        <w:jc w:val="both"/>
        <w:rPr>
          <w:sz w:val="24"/>
          <w:szCs w:val="24"/>
        </w:rPr>
      </w:pPr>
      <w:r w:rsidRPr="00621CAA">
        <w:rPr>
          <w:rStyle w:val="af4"/>
          <w:color w:val="000000"/>
          <w:sz w:val="24"/>
          <w:szCs w:val="24"/>
        </w:rPr>
        <w:t>б)</w:t>
      </w:r>
      <w:r w:rsidRPr="00621CAA">
        <w:rPr>
          <w:rStyle w:val="af4"/>
          <w:color w:val="000000"/>
          <w:sz w:val="24"/>
          <w:szCs w:val="24"/>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21CAA" w:rsidRPr="00621CAA" w:rsidRDefault="00621CAA" w:rsidP="00621CAA">
      <w:pPr>
        <w:pStyle w:val="af3"/>
        <w:tabs>
          <w:tab w:val="left" w:pos="1090"/>
        </w:tabs>
        <w:ind w:left="20" w:right="20" w:firstLine="700"/>
        <w:contextualSpacing/>
        <w:jc w:val="both"/>
        <w:rPr>
          <w:sz w:val="24"/>
          <w:szCs w:val="24"/>
        </w:rPr>
      </w:pPr>
      <w:r w:rsidRPr="00621CAA">
        <w:rPr>
          <w:rStyle w:val="af4"/>
          <w:color w:val="000000"/>
          <w:sz w:val="24"/>
          <w:szCs w:val="24"/>
        </w:rPr>
        <w:t>в)</w:t>
      </w:r>
      <w:r w:rsidRPr="00621CAA">
        <w:rPr>
          <w:rStyle w:val="af4"/>
          <w:color w:val="000000"/>
          <w:sz w:val="24"/>
          <w:szCs w:val="24"/>
        </w:rPr>
        <w:tab/>
        <w:t>путем публикации информационных материалов в средствах массовой информации;</w:t>
      </w:r>
    </w:p>
    <w:p w:rsidR="00621CAA" w:rsidRPr="00621CAA" w:rsidRDefault="00621CAA" w:rsidP="00621CAA">
      <w:pPr>
        <w:pStyle w:val="af3"/>
        <w:tabs>
          <w:tab w:val="left" w:pos="1042"/>
        </w:tabs>
        <w:ind w:left="20" w:right="20" w:firstLine="700"/>
        <w:contextualSpacing/>
        <w:jc w:val="both"/>
        <w:rPr>
          <w:sz w:val="24"/>
          <w:szCs w:val="24"/>
        </w:rPr>
      </w:pPr>
      <w:r w:rsidRPr="00621CAA">
        <w:rPr>
          <w:rStyle w:val="af4"/>
          <w:color w:val="000000"/>
          <w:sz w:val="24"/>
          <w:szCs w:val="24"/>
        </w:rPr>
        <w:t>г)</w:t>
      </w:r>
      <w:r w:rsidRPr="00621CAA">
        <w:rPr>
          <w:rStyle w:val="af4"/>
          <w:color w:val="000000"/>
          <w:sz w:val="24"/>
          <w:szCs w:val="24"/>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621CAA" w:rsidRPr="00621CAA" w:rsidRDefault="00621CAA" w:rsidP="00621CAA">
      <w:pPr>
        <w:pStyle w:val="af3"/>
        <w:tabs>
          <w:tab w:val="left" w:pos="1022"/>
        </w:tabs>
        <w:ind w:left="20" w:firstLine="700"/>
        <w:contextualSpacing/>
        <w:jc w:val="both"/>
        <w:rPr>
          <w:sz w:val="24"/>
          <w:szCs w:val="24"/>
        </w:rPr>
      </w:pPr>
      <w:r w:rsidRPr="00621CAA">
        <w:rPr>
          <w:rStyle w:val="af4"/>
          <w:color w:val="000000"/>
          <w:sz w:val="24"/>
          <w:szCs w:val="24"/>
        </w:rPr>
        <w:t>д)</w:t>
      </w:r>
      <w:r w:rsidRPr="00621CAA">
        <w:rPr>
          <w:rStyle w:val="af4"/>
          <w:color w:val="000000"/>
          <w:sz w:val="24"/>
          <w:szCs w:val="24"/>
        </w:rPr>
        <w:tab/>
        <w:t>посредством телефонной и факсимильной связи;</w:t>
      </w:r>
    </w:p>
    <w:p w:rsidR="00621CAA" w:rsidRPr="00621CAA" w:rsidRDefault="00621CAA" w:rsidP="00621CAA">
      <w:pPr>
        <w:pStyle w:val="af3"/>
        <w:tabs>
          <w:tab w:val="left" w:pos="1038"/>
        </w:tabs>
        <w:ind w:left="20" w:right="20" w:firstLine="700"/>
        <w:contextualSpacing/>
        <w:jc w:val="both"/>
        <w:rPr>
          <w:sz w:val="24"/>
          <w:szCs w:val="24"/>
        </w:rPr>
      </w:pPr>
      <w:r w:rsidRPr="00621CAA">
        <w:rPr>
          <w:rStyle w:val="af4"/>
          <w:color w:val="000000"/>
          <w:sz w:val="24"/>
          <w:szCs w:val="24"/>
        </w:rPr>
        <w:t>е)</w:t>
      </w:r>
      <w:r w:rsidRPr="00621CAA">
        <w:rPr>
          <w:rStyle w:val="af4"/>
          <w:color w:val="000000"/>
          <w:sz w:val="24"/>
          <w:szCs w:val="24"/>
        </w:rPr>
        <w:tab/>
        <w:t>посредством ответов на письменные и устные обращения Заявителей по вопросу предоставления муниципальной услуги.</w:t>
      </w:r>
    </w:p>
    <w:p w:rsidR="00621CAA" w:rsidRPr="00621CAA" w:rsidRDefault="00621CAA" w:rsidP="00621CAA">
      <w:pPr>
        <w:pStyle w:val="af3"/>
        <w:tabs>
          <w:tab w:val="left" w:pos="1321"/>
        </w:tabs>
        <w:autoSpaceDE/>
        <w:autoSpaceDN/>
        <w:ind w:left="0" w:right="20" w:firstLine="709"/>
        <w:contextualSpacing/>
        <w:jc w:val="both"/>
        <w:rPr>
          <w:sz w:val="24"/>
          <w:szCs w:val="24"/>
        </w:rPr>
      </w:pPr>
      <w:r w:rsidRPr="00621CAA">
        <w:rPr>
          <w:rStyle w:val="af4"/>
          <w:color w:val="000000"/>
          <w:sz w:val="24"/>
          <w:szCs w:val="24"/>
        </w:rPr>
        <w:lastRenderedPageBreak/>
        <w:t xml:space="preserve">3.5. На ЕПГУ, РПГУ и сайте </w:t>
      </w:r>
      <w:r w:rsidR="00395464">
        <w:rPr>
          <w:rStyle w:val="af4"/>
          <w:color w:val="000000"/>
          <w:sz w:val="24"/>
          <w:szCs w:val="24"/>
        </w:rPr>
        <w:t>Новосельской сельской а</w:t>
      </w:r>
      <w:r w:rsidRPr="00621CAA">
        <w:rPr>
          <w:rStyle w:val="af4"/>
          <w:color w:val="000000"/>
          <w:sz w:val="24"/>
          <w:szCs w:val="24"/>
        </w:rPr>
        <w:t>дминистрации Брянского района в целях информирования Заявителей по вопросам предоставления муниципальной услуги размещается следующая информация:</w:t>
      </w:r>
    </w:p>
    <w:p w:rsidR="00621CAA" w:rsidRPr="00621CAA" w:rsidRDefault="00621CAA" w:rsidP="00621CAA">
      <w:pPr>
        <w:pStyle w:val="af3"/>
        <w:tabs>
          <w:tab w:val="left" w:pos="1052"/>
        </w:tabs>
        <w:ind w:left="0" w:right="20" w:firstLine="709"/>
        <w:contextualSpacing/>
        <w:jc w:val="both"/>
        <w:rPr>
          <w:sz w:val="24"/>
          <w:szCs w:val="24"/>
        </w:rPr>
      </w:pPr>
      <w:r w:rsidRPr="00621CAA">
        <w:rPr>
          <w:rStyle w:val="af4"/>
          <w:color w:val="000000"/>
          <w:sz w:val="24"/>
          <w:szCs w:val="24"/>
        </w:rPr>
        <w:t>а)</w:t>
      </w:r>
      <w:r w:rsidRPr="00621CAA">
        <w:rPr>
          <w:rStyle w:val="af4"/>
          <w:color w:val="000000"/>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1CAA" w:rsidRPr="00621CAA" w:rsidRDefault="00621CAA" w:rsidP="00621CAA">
      <w:pPr>
        <w:pStyle w:val="af3"/>
        <w:tabs>
          <w:tab w:val="left" w:pos="1008"/>
        </w:tabs>
        <w:ind w:left="0" w:firstLine="709"/>
        <w:contextualSpacing/>
        <w:jc w:val="both"/>
        <w:rPr>
          <w:sz w:val="24"/>
          <w:szCs w:val="24"/>
        </w:rPr>
      </w:pPr>
      <w:r w:rsidRPr="00621CAA">
        <w:rPr>
          <w:rStyle w:val="af4"/>
          <w:color w:val="000000"/>
          <w:sz w:val="24"/>
          <w:szCs w:val="24"/>
        </w:rPr>
        <w:t>б)</w:t>
      </w:r>
      <w:r w:rsidRPr="00621CAA">
        <w:rPr>
          <w:rStyle w:val="af4"/>
          <w:color w:val="000000"/>
          <w:sz w:val="24"/>
          <w:szCs w:val="24"/>
        </w:rPr>
        <w:tab/>
        <w:t>перечень лиц, имеющих право на получение муниципальной услуги;</w:t>
      </w:r>
    </w:p>
    <w:p w:rsidR="00621CAA" w:rsidRPr="00621CAA" w:rsidRDefault="00621CAA" w:rsidP="00621CAA">
      <w:pPr>
        <w:pStyle w:val="af3"/>
        <w:tabs>
          <w:tab w:val="left" w:pos="989"/>
        </w:tabs>
        <w:ind w:left="0" w:firstLine="709"/>
        <w:contextualSpacing/>
        <w:jc w:val="both"/>
        <w:rPr>
          <w:sz w:val="24"/>
          <w:szCs w:val="24"/>
        </w:rPr>
      </w:pPr>
      <w:r w:rsidRPr="00621CAA">
        <w:rPr>
          <w:rStyle w:val="af4"/>
          <w:color w:val="000000"/>
          <w:sz w:val="24"/>
          <w:szCs w:val="24"/>
        </w:rPr>
        <w:t>в)</w:t>
      </w:r>
      <w:r w:rsidRPr="00621CAA">
        <w:rPr>
          <w:rStyle w:val="af4"/>
          <w:color w:val="000000"/>
          <w:sz w:val="24"/>
          <w:szCs w:val="24"/>
        </w:rPr>
        <w:tab/>
        <w:t>срок предоставления муниципальной услуги;</w:t>
      </w:r>
    </w:p>
    <w:p w:rsidR="00621CAA" w:rsidRPr="00621CAA" w:rsidRDefault="00621CAA" w:rsidP="00621CAA">
      <w:pPr>
        <w:pStyle w:val="af3"/>
        <w:tabs>
          <w:tab w:val="left" w:pos="985"/>
        </w:tabs>
        <w:ind w:left="0" w:right="20" w:firstLine="709"/>
        <w:contextualSpacing/>
        <w:jc w:val="both"/>
        <w:rPr>
          <w:sz w:val="24"/>
          <w:szCs w:val="24"/>
        </w:rPr>
      </w:pPr>
      <w:r w:rsidRPr="00621CAA">
        <w:rPr>
          <w:rStyle w:val="af4"/>
          <w:color w:val="000000"/>
          <w:sz w:val="24"/>
          <w:szCs w:val="24"/>
        </w:rPr>
        <w:t>г)</w:t>
      </w:r>
      <w:r w:rsidRPr="00621CAA">
        <w:rPr>
          <w:rStyle w:val="af4"/>
          <w:color w:val="000000"/>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21CAA" w:rsidRPr="00621CAA" w:rsidRDefault="00621CAA" w:rsidP="00621CAA">
      <w:pPr>
        <w:pStyle w:val="af3"/>
        <w:tabs>
          <w:tab w:val="left" w:pos="1090"/>
        </w:tabs>
        <w:ind w:left="0" w:right="20" w:firstLine="709"/>
        <w:contextualSpacing/>
        <w:jc w:val="both"/>
        <w:rPr>
          <w:sz w:val="24"/>
          <w:szCs w:val="24"/>
        </w:rPr>
      </w:pPr>
      <w:r w:rsidRPr="00621CAA">
        <w:rPr>
          <w:rStyle w:val="af4"/>
          <w:color w:val="000000"/>
          <w:sz w:val="24"/>
          <w:szCs w:val="24"/>
        </w:rP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621CAA" w:rsidRPr="00621CAA" w:rsidRDefault="00621CAA" w:rsidP="00621CAA">
      <w:pPr>
        <w:pStyle w:val="af3"/>
        <w:tabs>
          <w:tab w:val="left" w:pos="1033"/>
        </w:tabs>
        <w:ind w:left="20" w:right="20" w:firstLine="700"/>
        <w:contextualSpacing/>
        <w:jc w:val="both"/>
        <w:rPr>
          <w:sz w:val="24"/>
          <w:szCs w:val="24"/>
        </w:rPr>
      </w:pPr>
      <w:r w:rsidRPr="00621CAA">
        <w:rPr>
          <w:rStyle w:val="af4"/>
          <w:color w:val="000000"/>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21CAA" w:rsidRPr="00621CAA" w:rsidRDefault="00621CAA" w:rsidP="00621CAA">
      <w:pPr>
        <w:pStyle w:val="af3"/>
        <w:tabs>
          <w:tab w:val="left" w:pos="1239"/>
        </w:tabs>
        <w:ind w:left="20" w:right="20" w:firstLine="700"/>
        <w:contextualSpacing/>
        <w:jc w:val="both"/>
        <w:rPr>
          <w:sz w:val="24"/>
          <w:szCs w:val="24"/>
        </w:rPr>
      </w:pPr>
      <w:r w:rsidRPr="00621CAA">
        <w:rPr>
          <w:rStyle w:val="af4"/>
          <w:color w:val="000000"/>
          <w:sz w:val="24"/>
          <w:szCs w:val="24"/>
        </w:rPr>
        <w:t>ж) формы заявлений (уведомлений, сообщений), используемые при предоставлении муниципальной услуги.</w:t>
      </w:r>
    </w:p>
    <w:p w:rsidR="00621CAA" w:rsidRPr="00621CAA" w:rsidRDefault="00621CAA" w:rsidP="00621CAA">
      <w:pPr>
        <w:pStyle w:val="af3"/>
        <w:tabs>
          <w:tab w:val="left" w:pos="1206"/>
        </w:tabs>
        <w:autoSpaceDE/>
        <w:autoSpaceDN/>
        <w:ind w:left="0" w:right="20" w:firstLine="720"/>
        <w:contextualSpacing/>
        <w:jc w:val="both"/>
        <w:rPr>
          <w:sz w:val="24"/>
          <w:szCs w:val="24"/>
        </w:rPr>
      </w:pPr>
      <w:r w:rsidRPr="00621CAA">
        <w:rPr>
          <w:rStyle w:val="af4"/>
          <w:color w:val="000000"/>
          <w:sz w:val="24"/>
          <w:szCs w:val="24"/>
        </w:rPr>
        <w:t>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621CAA" w:rsidRPr="00621CAA" w:rsidRDefault="00621CAA" w:rsidP="00621CAA">
      <w:pPr>
        <w:pStyle w:val="af3"/>
        <w:tabs>
          <w:tab w:val="left" w:pos="1200"/>
        </w:tabs>
        <w:autoSpaceDE/>
        <w:autoSpaceDN/>
        <w:ind w:left="0" w:firstLine="709"/>
        <w:contextualSpacing/>
        <w:jc w:val="both"/>
        <w:rPr>
          <w:sz w:val="24"/>
          <w:szCs w:val="24"/>
        </w:rPr>
      </w:pPr>
      <w:r w:rsidRPr="00621CAA">
        <w:rPr>
          <w:rStyle w:val="af4"/>
          <w:color w:val="000000"/>
          <w:sz w:val="24"/>
          <w:szCs w:val="24"/>
        </w:rPr>
        <w:t xml:space="preserve">3.8. На сайте </w:t>
      </w:r>
      <w:r w:rsidR="00395464">
        <w:rPr>
          <w:rStyle w:val="af4"/>
          <w:color w:val="000000"/>
          <w:sz w:val="24"/>
          <w:szCs w:val="24"/>
        </w:rPr>
        <w:t xml:space="preserve">Новосельской сельской </w:t>
      </w:r>
      <w:r w:rsidRPr="00621CAA">
        <w:rPr>
          <w:rStyle w:val="af4"/>
          <w:color w:val="000000"/>
          <w:sz w:val="24"/>
          <w:szCs w:val="24"/>
        </w:rPr>
        <w:t>администрации Брянского района  дополнительно размещаются:</w:t>
      </w:r>
    </w:p>
    <w:p w:rsidR="00621CAA" w:rsidRPr="00621CAA" w:rsidRDefault="00621CAA" w:rsidP="00621CAA">
      <w:pPr>
        <w:pStyle w:val="af3"/>
        <w:tabs>
          <w:tab w:val="left" w:pos="1008"/>
        </w:tabs>
        <w:ind w:left="0" w:firstLine="709"/>
        <w:contextualSpacing/>
        <w:jc w:val="both"/>
        <w:rPr>
          <w:sz w:val="24"/>
          <w:szCs w:val="24"/>
        </w:rPr>
      </w:pPr>
      <w:r w:rsidRPr="00621CAA">
        <w:rPr>
          <w:rStyle w:val="af4"/>
          <w:color w:val="000000"/>
          <w:sz w:val="24"/>
          <w:szCs w:val="24"/>
        </w:rPr>
        <w:t>а) полное наименование и почтовый адрес Администрации;</w:t>
      </w:r>
    </w:p>
    <w:p w:rsidR="00621CAA" w:rsidRPr="00621CAA" w:rsidRDefault="00621CAA" w:rsidP="00621CAA">
      <w:pPr>
        <w:pStyle w:val="af3"/>
        <w:tabs>
          <w:tab w:val="left" w:pos="1066"/>
        </w:tabs>
        <w:ind w:left="0" w:right="20" w:firstLine="709"/>
        <w:contextualSpacing/>
        <w:jc w:val="both"/>
        <w:rPr>
          <w:sz w:val="24"/>
          <w:szCs w:val="24"/>
        </w:rPr>
      </w:pPr>
      <w:r w:rsidRPr="00621CAA">
        <w:rPr>
          <w:rStyle w:val="af4"/>
          <w:color w:val="000000"/>
          <w:sz w:val="24"/>
          <w:szCs w:val="24"/>
        </w:rPr>
        <w:t>б) номера телефонов-автоинформаторов (при наличии), справочные номера телефонов структурных подразделений Администрации;</w:t>
      </w:r>
    </w:p>
    <w:p w:rsidR="00621CAA" w:rsidRPr="00621CAA" w:rsidRDefault="00621CAA" w:rsidP="00621CAA">
      <w:pPr>
        <w:pStyle w:val="af3"/>
        <w:tabs>
          <w:tab w:val="left" w:pos="1206"/>
        </w:tabs>
        <w:ind w:left="0" w:right="20" w:firstLine="709"/>
        <w:contextualSpacing/>
        <w:jc w:val="both"/>
        <w:rPr>
          <w:sz w:val="24"/>
          <w:szCs w:val="24"/>
        </w:rPr>
      </w:pPr>
      <w:r w:rsidRPr="00621CAA">
        <w:rPr>
          <w:rStyle w:val="af4"/>
          <w:color w:val="000000"/>
          <w:sz w:val="24"/>
          <w:szCs w:val="24"/>
        </w:rPr>
        <w:t>в) режим работы Администрации, график работы должностных лиц Администрации, ее структурных подразделений;</w:t>
      </w:r>
    </w:p>
    <w:p w:rsidR="00621CAA" w:rsidRPr="00621CAA" w:rsidRDefault="00621CAA" w:rsidP="00621CAA">
      <w:pPr>
        <w:pStyle w:val="af3"/>
        <w:tabs>
          <w:tab w:val="left" w:pos="1220"/>
        </w:tabs>
        <w:ind w:left="0" w:right="20" w:firstLine="709"/>
        <w:contextualSpacing/>
        <w:jc w:val="both"/>
        <w:rPr>
          <w:sz w:val="24"/>
          <w:szCs w:val="24"/>
        </w:rPr>
      </w:pPr>
      <w:r w:rsidRPr="00621CAA">
        <w:rPr>
          <w:rStyle w:val="af4"/>
          <w:color w:val="000000"/>
          <w:sz w:val="24"/>
          <w:szCs w:val="24"/>
        </w:rPr>
        <w:t>г) график работы подразделения Администрации, непосредственно предоставляющего муниципальную услугу;</w:t>
      </w:r>
    </w:p>
    <w:p w:rsidR="00621CAA" w:rsidRPr="00621CAA" w:rsidRDefault="00621CAA" w:rsidP="00621CAA">
      <w:pPr>
        <w:pStyle w:val="af3"/>
        <w:tabs>
          <w:tab w:val="left" w:pos="1138"/>
        </w:tabs>
        <w:ind w:left="0" w:right="20" w:firstLine="709"/>
        <w:contextualSpacing/>
        <w:jc w:val="both"/>
        <w:rPr>
          <w:sz w:val="24"/>
          <w:szCs w:val="24"/>
        </w:rPr>
      </w:pPr>
      <w:r w:rsidRPr="00621CAA">
        <w:rPr>
          <w:rStyle w:val="af4"/>
          <w:color w:val="000000"/>
          <w:sz w:val="24"/>
          <w:szCs w:val="24"/>
        </w:rPr>
        <w:t>д) выдержки из нормативных правовых актов Российской Федерации и нормативных правовых актов Брянской области, содержащих нормы, регулирующие деятельность Администрации по предоставлению муниципальной услуги;</w:t>
      </w:r>
    </w:p>
    <w:p w:rsidR="00621CAA" w:rsidRPr="00621CAA" w:rsidRDefault="00621CAA" w:rsidP="00621CAA">
      <w:pPr>
        <w:pStyle w:val="af3"/>
        <w:tabs>
          <w:tab w:val="left" w:pos="1008"/>
        </w:tabs>
        <w:ind w:left="0" w:firstLine="709"/>
        <w:contextualSpacing/>
        <w:jc w:val="both"/>
        <w:rPr>
          <w:rStyle w:val="af4"/>
          <w:color w:val="000000"/>
          <w:sz w:val="24"/>
          <w:szCs w:val="24"/>
        </w:rPr>
      </w:pPr>
      <w:r w:rsidRPr="00621CAA">
        <w:rPr>
          <w:rStyle w:val="af4"/>
          <w:color w:val="000000"/>
          <w:sz w:val="24"/>
          <w:szCs w:val="24"/>
        </w:rPr>
        <w:t>е) перечень лиц, имеющих право на получение муниципальной услуги;</w:t>
      </w:r>
    </w:p>
    <w:p w:rsidR="00621CAA" w:rsidRPr="00621CAA" w:rsidRDefault="00621CAA" w:rsidP="00621CAA">
      <w:pPr>
        <w:pStyle w:val="af3"/>
        <w:tabs>
          <w:tab w:val="left" w:pos="1008"/>
        </w:tabs>
        <w:ind w:left="0" w:firstLine="709"/>
        <w:contextualSpacing/>
        <w:jc w:val="both"/>
        <w:rPr>
          <w:sz w:val="24"/>
          <w:szCs w:val="24"/>
        </w:rPr>
      </w:pPr>
      <w:r w:rsidRPr="00621CAA">
        <w:rPr>
          <w:rStyle w:val="af4"/>
          <w:color w:val="000000"/>
          <w:sz w:val="24"/>
          <w:szCs w:val="24"/>
        </w:rPr>
        <w:t>ж) формы заявлений (уведомлений, сообщений), используемые при предоставлении Муниципальной услуги, образцы и инструкции по их заполнению;</w:t>
      </w:r>
    </w:p>
    <w:p w:rsidR="00621CAA" w:rsidRPr="00621CAA" w:rsidRDefault="00621CAA" w:rsidP="00621CAA">
      <w:pPr>
        <w:pStyle w:val="af3"/>
        <w:tabs>
          <w:tab w:val="left" w:pos="1023"/>
        </w:tabs>
        <w:ind w:left="0" w:right="20" w:firstLine="709"/>
        <w:contextualSpacing/>
        <w:jc w:val="both"/>
        <w:rPr>
          <w:sz w:val="24"/>
          <w:szCs w:val="24"/>
        </w:rPr>
      </w:pPr>
      <w:r w:rsidRPr="00621CAA">
        <w:rPr>
          <w:rStyle w:val="af4"/>
          <w:color w:val="000000"/>
          <w:sz w:val="24"/>
          <w:szCs w:val="24"/>
        </w:rPr>
        <w:t>з) порядок и способы предварительной записи на получение Муниципальной услуги;</w:t>
      </w:r>
    </w:p>
    <w:p w:rsidR="00621CAA" w:rsidRPr="00621CAA" w:rsidRDefault="00621CAA" w:rsidP="00621CAA">
      <w:pPr>
        <w:pStyle w:val="af3"/>
        <w:tabs>
          <w:tab w:val="left" w:pos="989"/>
        </w:tabs>
        <w:ind w:left="0" w:firstLine="709"/>
        <w:contextualSpacing/>
        <w:jc w:val="both"/>
        <w:rPr>
          <w:sz w:val="24"/>
          <w:szCs w:val="24"/>
        </w:rPr>
      </w:pPr>
      <w:r w:rsidRPr="00621CAA">
        <w:rPr>
          <w:rStyle w:val="af4"/>
          <w:color w:val="000000"/>
          <w:sz w:val="24"/>
          <w:szCs w:val="24"/>
        </w:rPr>
        <w:t>и) текст настоящего Административного регламента с приложениями;</w:t>
      </w:r>
    </w:p>
    <w:p w:rsidR="00621CAA" w:rsidRPr="00621CAA" w:rsidRDefault="00621CAA" w:rsidP="00621CAA">
      <w:pPr>
        <w:pStyle w:val="af3"/>
        <w:ind w:left="0" w:firstLine="709"/>
        <w:contextualSpacing/>
        <w:jc w:val="both"/>
        <w:rPr>
          <w:sz w:val="24"/>
          <w:szCs w:val="24"/>
        </w:rPr>
      </w:pPr>
      <w:r w:rsidRPr="00621CAA">
        <w:rPr>
          <w:rStyle w:val="af4"/>
          <w:color w:val="000000"/>
          <w:sz w:val="24"/>
          <w:szCs w:val="24"/>
        </w:rPr>
        <w:t>к) краткое описание порядка предоставления Муниципальной услуги;</w:t>
      </w:r>
    </w:p>
    <w:p w:rsidR="00621CAA" w:rsidRPr="00621CAA" w:rsidRDefault="00621CAA" w:rsidP="00621CAA">
      <w:pPr>
        <w:pStyle w:val="af3"/>
        <w:ind w:left="0" w:right="20" w:firstLine="709"/>
        <w:contextualSpacing/>
        <w:jc w:val="both"/>
        <w:rPr>
          <w:sz w:val="24"/>
          <w:szCs w:val="24"/>
        </w:rPr>
      </w:pPr>
      <w:r w:rsidRPr="00621CAA">
        <w:rPr>
          <w:rStyle w:val="af4"/>
          <w:color w:val="000000"/>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621CAA" w:rsidRPr="00621CAA" w:rsidRDefault="00621CAA" w:rsidP="00621CAA">
      <w:pPr>
        <w:pStyle w:val="af3"/>
        <w:ind w:left="0" w:right="20" w:firstLine="709"/>
        <w:contextualSpacing/>
        <w:jc w:val="both"/>
        <w:rPr>
          <w:sz w:val="24"/>
          <w:szCs w:val="24"/>
        </w:rPr>
      </w:pPr>
      <w:r w:rsidRPr="00621CAA">
        <w:rPr>
          <w:rStyle w:val="af4"/>
          <w:color w:val="000000"/>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21CAA" w:rsidRPr="00621CAA" w:rsidRDefault="00621CAA" w:rsidP="00621CAA">
      <w:pPr>
        <w:pStyle w:val="af3"/>
        <w:tabs>
          <w:tab w:val="left" w:pos="1239"/>
        </w:tabs>
        <w:autoSpaceDE/>
        <w:autoSpaceDN/>
        <w:ind w:left="0" w:right="20" w:firstLine="567"/>
        <w:contextualSpacing/>
        <w:jc w:val="both"/>
        <w:rPr>
          <w:sz w:val="24"/>
          <w:szCs w:val="24"/>
        </w:rPr>
      </w:pPr>
      <w:r w:rsidRPr="00621CAA">
        <w:rPr>
          <w:rStyle w:val="af4"/>
          <w:color w:val="000000"/>
          <w:sz w:val="24"/>
          <w:szCs w:val="24"/>
        </w:rPr>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21CAA" w:rsidRPr="00621CAA" w:rsidRDefault="00621CAA" w:rsidP="00621CAA">
      <w:pPr>
        <w:pStyle w:val="af3"/>
        <w:ind w:left="0" w:right="20" w:firstLine="567"/>
        <w:contextualSpacing/>
        <w:jc w:val="both"/>
        <w:rPr>
          <w:sz w:val="24"/>
          <w:szCs w:val="24"/>
        </w:rPr>
      </w:pPr>
      <w:r w:rsidRPr="00621CAA">
        <w:rPr>
          <w:rStyle w:val="af4"/>
          <w:color w:val="000000"/>
          <w:sz w:val="24"/>
          <w:szCs w:val="24"/>
        </w:rP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 обращению.</w:t>
      </w:r>
    </w:p>
    <w:p w:rsidR="00621CAA" w:rsidRPr="00621CAA" w:rsidRDefault="00621CAA" w:rsidP="00621CAA">
      <w:pPr>
        <w:pStyle w:val="af3"/>
        <w:ind w:left="0" w:right="20" w:firstLine="567"/>
        <w:contextualSpacing/>
        <w:jc w:val="both"/>
        <w:rPr>
          <w:sz w:val="24"/>
          <w:szCs w:val="24"/>
        </w:rPr>
      </w:pPr>
      <w:r w:rsidRPr="00621CAA">
        <w:rPr>
          <w:rStyle w:val="af4"/>
          <w:color w:val="000000"/>
          <w:sz w:val="24"/>
          <w:szCs w:val="24"/>
        </w:rPr>
        <w:t xml:space="preserve">Информирование по телефону о порядке предоставления Муниципальной услуги </w:t>
      </w:r>
      <w:r w:rsidRPr="00621CAA">
        <w:rPr>
          <w:rStyle w:val="af4"/>
          <w:color w:val="000000"/>
          <w:sz w:val="24"/>
          <w:szCs w:val="24"/>
        </w:rPr>
        <w:lastRenderedPageBreak/>
        <w:t>осуществляется в соответствии с режимом и графиком работы Администрации (ее структурных подразделений).</w:t>
      </w:r>
    </w:p>
    <w:p w:rsidR="00621CAA" w:rsidRPr="00621CAA" w:rsidRDefault="00621CAA" w:rsidP="00621CAA">
      <w:pPr>
        <w:pStyle w:val="af3"/>
        <w:ind w:left="0" w:right="20" w:firstLine="567"/>
        <w:contextualSpacing/>
        <w:jc w:val="both"/>
        <w:rPr>
          <w:sz w:val="24"/>
          <w:szCs w:val="24"/>
        </w:rPr>
      </w:pPr>
      <w:r w:rsidRPr="00621CAA">
        <w:rPr>
          <w:rStyle w:val="af4"/>
          <w:color w:val="000000"/>
          <w:sz w:val="24"/>
          <w:szCs w:val="24"/>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621CAA" w:rsidRPr="00621CAA" w:rsidRDefault="00621CAA" w:rsidP="00621CAA">
      <w:pPr>
        <w:pStyle w:val="af3"/>
        <w:ind w:left="0" w:right="20" w:firstLine="567"/>
        <w:contextualSpacing/>
        <w:jc w:val="both"/>
        <w:rPr>
          <w:sz w:val="24"/>
          <w:szCs w:val="24"/>
        </w:rPr>
      </w:pPr>
      <w:r w:rsidRPr="00621CAA">
        <w:rPr>
          <w:rStyle w:val="af4"/>
          <w:color w:val="000000"/>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621CAA" w:rsidRPr="00621CAA" w:rsidRDefault="00621CAA" w:rsidP="00621CAA">
      <w:pPr>
        <w:pStyle w:val="af3"/>
        <w:tabs>
          <w:tab w:val="left" w:pos="1374"/>
        </w:tabs>
        <w:autoSpaceDE/>
        <w:autoSpaceDN/>
        <w:ind w:left="0" w:right="20" w:firstLine="567"/>
        <w:contextualSpacing/>
        <w:jc w:val="both"/>
        <w:rPr>
          <w:sz w:val="24"/>
          <w:szCs w:val="24"/>
        </w:rPr>
      </w:pPr>
      <w:r w:rsidRPr="00621CAA">
        <w:rPr>
          <w:rStyle w:val="af4"/>
          <w:color w:val="000000"/>
          <w:sz w:val="24"/>
          <w:szCs w:val="24"/>
        </w:rPr>
        <w:t>3.10.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21CAA" w:rsidRPr="00621CAA" w:rsidRDefault="00621CAA" w:rsidP="00621CAA">
      <w:pPr>
        <w:pStyle w:val="af3"/>
        <w:tabs>
          <w:tab w:val="left" w:pos="1003"/>
        </w:tabs>
        <w:ind w:left="0" w:firstLine="567"/>
        <w:contextualSpacing/>
        <w:jc w:val="both"/>
        <w:rPr>
          <w:sz w:val="24"/>
          <w:szCs w:val="24"/>
        </w:rPr>
      </w:pPr>
      <w:r w:rsidRPr="00621CAA">
        <w:rPr>
          <w:rStyle w:val="af4"/>
          <w:color w:val="000000"/>
          <w:sz w:val="24"/>
          <w:szCs w:val="24"/>
        </w:rPr>
        <w:t>а) о перечне лиц, имеющих право на получение Муниципальной услуги;</w:t>
      </w:r>
    </w:p>
    <w:p w:rsidR="00621CAA" w:rsidRPr="00621CAA" w:rsidRDefault="00621CAA" w:rsidP="00621CAA">
      <w:pPr>
        <w:pStyle w:val="af3"/>
        <w:tabs>
          <w:tab w:val="left" w:pos="1090"/>
        </w:tabs>
        <w:ind w:left="0" w:right="20" w:firstLine="567"/>
        <w:contextualSpacing/>
        <w:jc w:val="both"/>
        <w:rPr>
          <w:sz w:val="24"/>
          <w:szCs w:val="24"/>
        </w:rPr>
      </w:pPr>
      <w:r w:rsidRPr="00621CAA">
        <w:rPr>
          <w:rStyle w:val="af4"/>
          <w:color w:val="000000"/>
          <w:sz w:val="24"/>
          <w:szCs w:val="24"/>
        </w:rPr>
        <w:t>б) о нормативных правовых актах Российской Федерации и нормативных правовых актах Брянской области, регулирующих вопросы предоставления муниципальной услуги (дата, номер и наименование нормативного правового акта);</w:t>
      </w:r>
    </w:p>
    <w:p w:rsidR="00621CAA" w:rsidRPr="00621CAA" w:rsidRDefault="00621CAA" w:rsidP="00621CAA">
      <w:pPr>
        <w:pStyle w:val="af3"/>
        <w:tabs>
          <w:tab w:val="left" w:pos="989"/>
        </w:tabs>
        <w:ind w:left="0" w:firstLine="567"/>
        <w:contextualSpacing/>
        <w:jc w:val="both"/>
        <w:rPr>
          <w:sz w:val="24"/>
          <w:szCs w:val="24"/>
        </w:rPr>
      </w:pPr>
      <w:r w:rsidRPr="00621CAA">
        <w:rPr>
          <w:rStyle w:val="af4"/>
          <w:color w:val="000000"/>
          <w:sz w:val="24"/>
          <w:szCs w:val="24"/>
        </w:rPr>
        <w:t>в) о перечне документов, необходимых для получения муниципальной услуги;</w:t>
      </w:r>
    </w:p>
    <w:p w:rsidR="00621CAA" w:rsidRPr="00621CAA" w:rsidRDefault="00621CAA" w:rsidP="00621CAA">
      <w:pPr>
        <w:pStyle w:val="af3"/>
        <w:tabs>
          <w:tab w:val="left" w:pos="950"/>
        </w:tabs>
        <w:ind w:left="0" w:firstLine="567"/>
        <w:contextualSpacing/>
        <w:jc w:val="both"/>
        <w:rPr>
          <w:sz w:val="24"/>
          <w:szCs w:val="24"/>
        </w:rPr>
      </w:pPr>
      <w:r w:rsidRPr="00621CAA">
        <w:rPr>
          <w:rStyle w:val="af4"/>
          <w:color w:val="000000"/>
          <w:sz w:val="24"/>
          <w:szCs w:val="24"/>
        </w:rPr>
        <w:t>г) о сроках предоставления муниципальной услуги;</w:t>
      </w:r>
    </w:p>
    <w:p w:rsidR="00621CAA" w:rsidRPr="00621CAA" w:rsidRDefault="00621CAA" w:rsidP="00621CAA">
      <w:pPr>
        <w:pStyle w:val="af3"/>
        <w:tabs>
          <w:tab w:val="left" w:pos="1018"/>
        </w:tabs>
        <w:ind w:left="0" w:firstLine="567"/>
        <w:contextualSpacing/>
        <w:jc w:val="both"/>
        <w:rPr>
          <w:sz w:val="24"/>
          <w:szCs w:val="24"/>
        </w:rPr>
      </w:pPr>
      <w:r w:rsidRPr="00621CAA">
        <w:rPr>
          <w:rStyle w:val="af4"/>
          <w:color w:val="000000"/>
          <w:sz w:val="24"/>
          <w:szCs w:val="24"/>
        </w:rPr>
        <w:t>д) об основаниях для приостановления муниципальной услуги;</w:t>
      </w:r>
    </w:p>
    <w:p w:rsidR="00621CAA" w:rsidRPr="00621CAA" w:rsidRDefault="00621CAA" w:rsidP="00621CAA">
      <w:pPr>
        <w:pStyle w:val="af3"/>
        <w:tabs>
          <w:tab w:val="left" w:pos="1003"/>
        </w:tabs>
        <w:ind w:left="0" w:firstLine="567"/>
        <w:contextualSpacing/>
        <w:jc w:val="both"/>
        <w:rPr>
          <w:sz w:val="24"/>
          <w:szCs w:val="24"/>
        </w:rPr>
      </w:pPr>
      <w:r w:rsidRPr="00621CAA">
        <w:rPr>
          <w:rStyle w:val="af4"/>
          <w:color w:val="000000"/>
          <w:sz w:val="24"/>
          <w:szCs w:val="24"/>
        </w:rPr>
        <w:t>е) об основаниях для отказа в предоставлении муниципальной услуги;</w:t>
      </w:r>
    </w:p>
    <w:p w:rsidR="00621CAA" w:rsidRPr="00621CAA" w:rsidRDefault="00621CAA" w:rsidP="00621CAA">
      <w:pPr>
        <w:pStyle w:val="af3"/>
        <w:tabs>
          <w:tab w:val="left" w:pos="1038"/>
        </w:tabs>
        <w:ind w:left="0" w:right="20" w:firstLine="567"/>
        <w:contextualSpacing/>
        <w:jc w:val="both"/>
        <w:rPr>
          <w:sz w:val="24"/>
          <w:szCs w:val="24"/>
        </w:rPr>
      </w:pPr>
      <w:r w:rsidRPr="00621CAA">
        <w:rPr>
          <w:rStyle w:val="af4"/>
          <w:color w:val="000000"/>
          <w:sz w:val="24"/>
          <w:szCs w:val="24"/>
        </w:rPr>
        <w:t xml:space="preserve">ж) о месте размещения на ЕПГУ, РПГУ, сайте </w:t>
      </w:r>
      <w:r w:rsidR="00395464">
        <w:rPr>
          <w:rStyle w:val="af4"/>
          <w:color w:val="000000"/>
          <w:sz w:val="24"/>
          <w:szCs w:val="24"/>
        </w:rPr>
        <w:t xml:space="preserve">Новосельской сельской </w:t>
      </w:r>
      <w:r w:rsidRPr="00621CAA">
        <w:rPr>
          <w:rStyle w:val="af4"/>
          <w:color w:val="000000"/>
          <w:sz w:val="24"/>
          <w:szCs w:val="24"/>
        </w:rPr>
        <w:t>администрации Брянского района информации по вопросам предоставления Муниципальной услуги.</w:t>
      </w:r>
    </w:p>
    <w:p w:rsidR="00621CAA" w:rsidRPr="00621CAA" w:rsidRDefault="00621CAA" w:rsidP="00621CAA">
      <w:pPr>
        <w:pStyle w:val="af3"/>
        <w:tabs>
          <w:tab w:val="left" w:pos="1330"/>
        </w:tabs>
        <w:autoSpaceDE/>
        <w:autoSpaceDN/>
        <w:ind w:left="0" w:right="20" w:firstLine="567"/>
        <w:contextualSpacing/>
        <w:jc w:val="both"/>
        <w:rPr>
          <w:sz w:val="24"/>
          <w:szCs w:val="24"/>
        </w:rPr>
      </w:pPr>
      <w:r w:rsidRPr="00621CAA">
        <w:rPr>
          <w:rStyle w:val="af4"/>
          <w:color w:val="000000"/>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Брянского района.</w:t>
      </w:r>
    </w:p>
    <w:p w:rsidR="00621CAA" w:rsidRPr="00621CAA" w:rsidRDefault="00621CAA" w:rsidP="00621CAA">
      <w:pPr>
        <w:pStyle w:val="af3"/>
        <w:tabs>
          <w:tab w:val="left" w:pos="1681"/>
        </w:tabs>
        <w:autoSpaceDE/>
        <w:autoSpaceDN/>
        <w:ind w:left="0" w:right="20" w:firstLine="567"/>
        <w:contextualSpacing/>
        <w:jc w:val="both"/>
        <w:rPr>
          <w:sz w:val="24"/>
          <w:szCs w:val="24"/>
        </w:rPr>
      </w:pPr>
      <w:r w:rsidRPr="00621CAA">
        <w:rPr>
          <w:rStyle w:val="af4"/>
          <w:color w:val="000000"/>
          <w:sz w:val="24"/>
          <w:szCs w:val="24"/>
        </w:rPr>
        <w:t xml:space="preserve">3.12. Администрация обеспечивает своевременную актуализацию информационных материалов, указанных в пункте </w:t>
      </w:r>
      <w:r w:rsidRPr="00621CAA">
        <w:rPr>
          <w:rStyle w:val="af4"/>
          <w:sz w:val="24"/>
          <w:szCs w:val="24"/>
        </w:rPr>
        <w:t>3.11.</w:t>
      </w:r>
      <w:r w:rsidRPr="00621CAA">
        <w:rPr>
          <w:rStyle w:val="af4"/>
          <w:color w:val="000000"/>
          <w:sz w:val="24"/>
          <w:szCs w:val="24"/>
        </w:rPr>
        <w:t xml:space="preserve"> настоящего Административного регламента, на ЕПГУ, РПГУ, сайте </w:t>
      </w:r>
      <w:r w:rsidR="00395464">
        <w:rPr>
          <w:rStyle w:val="af4"/>
          <w:color w:val="000000"/>
          <w:sz w:val="24"/>
          <w:szCs w:val="24"/>
        </w:rPr>
        <w:t xml:space="preserve">Новосельской сельской </w:t>
      </w:r>
      <w:r w:rsidRPr="00621CAA">
        <w:rPr>
          <w:rStyle w:val="af4"/>
          <w:color w:val="000000"/>
          <w:sz w:val="24"/>
          <w:szCs w:val="24"/>
        </w:rPr>
        <w:t>администрации Брянского района.</w:t>
      </w:r>
    </w:p>
    <w:p w:rsidR="00621CAA" w:rsidRPr="00621CAA" w:rsidRDefault="00621CAA" w:rsidP="00621CAA">
      <w:pPr>
        <w:pStyle w:val="af3"/>
        <w:tabs>
          <w:tab w:val="left" w:pos="1551"/>
        </w:tabs>
        <w:autoSpaceDE/>
        <w:autoSpaceDN/>
        <w:ind w:left="0" w:right="40" w:firstLine="426"/>
        <w:contextualSpacing/>
        <w:jc w:val="both"/>
        <w:rPr>
          <w:sz w:val="24"/>
          <w:szCs w:val="24"/>
        </w:rPr>
      </w:pPr>
      <w:r w:rsidRPr="00621CAA">
        <w:rPr>
          <w:rStyle w:val="af4"/>
          <w:color w:val="000000"/>
          <w:sz w:val="24"/>
          <w:szCs w:val="24"/>
        </w:rPr>
        <w:t>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1CAA" w:rsidRPr="00621CAA" w:rsidRDefault="00621CAA" w:rsidP="00621CAA">
      <w:pPr>
        <w:pStyle w:val="af3"/>
        <w:tabs>
          <w:tab w:val="left" w:pos="1383"/>
        </w:tabs>
        <w:autoSpaceDE/>
        <w:autoSpaceDN/>
        <w:ind w:left="0" w:right="40" w:firstLine="426"/>
        <w:contextualSpacing/>
        <w:jc w:val="both"/>
        <w:rPr>
          <w:rStyle w:val="af4"/>
          <w:color w:val="000000"/>
          <w:sz w:val="24"/>
          <w:szCs w:val="24"/>
        </w:rPr>
      </w:pPr>
      <w:bookmarkStart w:id="6" w:name="bookmark10"/>
      <w:bookmarkStart w:id="7" w:name="bookmark9"/>
      <w:r w:rsidRPr="00621CAA">
        <w:rPr>
          <w:rStyle w:val="af4"/>
          <w:color w:val="000000"/>
          <w:sz w:val="24"/>
          <w:szCs w:val="24"/>
        </w:rPr>
        <w:t>3.15. Консультирование по вопросам предоставления Муниципальной услуги должностными лицами Администрации осуществляется бесплатно.</w:t>
      </w:r>
      <w:bookmarkEnd w:id="6"/>
      <w:bookmarkEnd w:id="7"/>
    </w:p>
    <w:p w:rsidR="00621CAA" w:rsidRPr="00621CAA" w:rsidRDefault="00621CAA" w:rsidP="00621CAA">
      <w:pPr>
        <w:pStyle w:val="31"/>
        <w:keepNext/>
        <w:keepLines/>
        <w:shd w:val="clear" w:color="auto" w:fill="auto"/>
        <w:tabs>
          <w:tab w:val="left" w:pos="318"/>
        </w:tabs>
        <w:spacing w:after="0" w:line="240" w:lineRule="auto"/>
        <w:ind w:left="20" w:firstLine="0"/>
        <w:contextualSpacing/>
        <w:jc w:val="center"/>
        <w:rPr>
          <w:rStyle w:val="3"/>
          <w:rFonts w:ascii="Times New Roman" w:hAnsi="Times New Roman" w:cs="Times New Roman"/>
          <w:color w:val="000000"/>
          <w:sz w:val="24"/>
          <w:szCs w:val="24"/>
        </w:rPr>
      </w:pPr>
      <w:bookmarkStart w:id="8" w:name="bookmark11"/>
    </w:p>
    <w:p w:rsidR="00621CAA" w:rsidRPr="00621CAA" w:rsidRDefault="00621CAA" w:rsidP="00621CAA">
      <w:pPr>
        <w:pStyle w:val="31"/>
        <w:keepNext/>
        <w:keepLines/>
        <w:shd w:val="clear" w:color="auto" w:fill="auto"/>
        <w:tabs>
          <w:tab w:val="left" w:pos="318"/>
        </w:tabs>
        <w:spacing w:after="0" w:line="240" w:lineRule="auto"/>
        <w:ind w:left="20" w:firstLine="0"/>
        <w:contextualSpacing/>
        <w:jc w:val="center"/>
        <w:rPr>
          <w:rStyle w:val="3"/>
          <w:rFonts w:ascii="Times New Roman" w:hAnsi="Times New Roman" w:cs="Times New Roman"/>
          <w:color w:val="000000"/>
          <w:sz w:val="24"/>
          <w:szCs w:val="24"/>
        </w:rPr>
      </w:pPr>
      <w:r w:rsidRPr="00621CAA">
        <w:rPr>
          <w:rStyle w:val="3"/>
          <w:rFonts w:ascii="Times New Roman" w:hAnsi="Times New Roman" w:cs="Times New Roman"/>
          <w:color w:val="000000"/>
          <w:sz w:val="24"/>
          <w:szCs w:val="24"/>
        </w:rPr>
        <w:t>II. Стандарт предоставления Муниципальной услуги</w:t>
      </w:r>
      <w:bookmarkEnd w:id="8"/>
    </w:p>
    <w:p w:rsidR="00621CAA" w:rsidRPr="00621CAA" w:rsidRDefault="00621CAA" w:rsidP="00621CAA">
      <w:pPr>
        <w:pStyle w:val="31"/>
        <w:keepNext/>
        <w:keepLines/>
        <w:shd w:val="clear" w:color="auto" w:fill="auto"/>
        <w:tabs>
          <w:tab w:val="left" w:pos="318"/>
        </w:tabs>
        <w:spacing w:after="0" w:line="240" w:lineRule="auto"/>
        <w:ind w:left="20" w:firstLine="0"/>
        <w:contextualSpacing/>
        <w:jc w:val="center"/>
        <w:rPr>
          <w:rStyle w:val="3"/>
          <w:rFonts w:ascii="Times New Roman" w:hAnsi="Times New Roman" w:cs="Times New Roman"/>
          <w:color w:val="000000"/>
          <w:sz w:val="24"/>
          <w:szCs w:val="24"/>
        </w:rPr>
      </w:pPr>
    </w:p>
    <w:p w:rsidR="00621CAA" w:rsidRPr="00621CAA" w:rsidRDefault="00621CAA" w:rsidP="00621CAA">
      <w:pPr>
        <w:pStyle w:val="31"/>
        <w:keepNext/>
        <w:keepLines/>
        <w:shd w:val="clear" w:color="auto" w:fill="auto"/>
        <w:tabs>
          <w:tab w:val="left" w:pos="274"/>
        </w:tabs>
        <w:spacing w:after="0" w:line="240" w:lineRule="auto"/>
        <w:ind w:right="40" w:firstLine="426"/>
        <w:contextualSpacing/>
        <w:jc w:val="both"/>
        <w:rPr>
          <w:rStyle w:val="3"/>
          <w:rFonts w:ascii="Times New Roman" w:hAnsi="Times New Roman" w:cs="Times New Roman"/>
          <w:color w:val="000000"/>
          <w:sz w:val="24"/>
          <w:szCs w:val="24"/>
        </w:rPr>
      </w:pPr>
      <w:bookmarkStart w:id="9" w:name="bookmark14"/>
      <w:r w:rsidRPr="00621CAA">
        <w:rPr>
          <w:rStyle w:val="3"/>
          <w:rFonts w:ascii="Times New Roman" w:hAnsi="Times New Roman" w:cs="Times New Roman"/>
          <w:color w:val="000000"/>
          <w:sz w:val="24"/>
          <w:szCs w:val="24"/>
        </w:rPr>
        <w:t xml:space="preserve">4. </w:t>
      </w:r>
      <w:bookmarkStart w:id="10" w:name="bookmark12"/>
      <w:bookmarkEnd w:id="9"/>
      <w:r w:rsidRPr="00621CAA">
        <w:rPr>
          <w:rStyle w:val="3"/>
          <w:rFonts w:ascii="Times New Roman" w:hAnsi="Times New Roman" w:cs="Times New Roman"/>
          <w:color w:val="000000"/>
          <w:sz w:val="24"/>
          <w:szCs w:val="24"/>
        </w:rPr>
        <w:t>Наименование Муниципальной услуги</w:t>
      </w:r>
      <w:bookmarkEnd w:id="10"/>
    </w:p>
    <w:p w:rsidR="00621CAA" w:rsidRPr="00621CAA" w:rsidRDefault="00621CAA" w:rsidP="00621CAA">
      <w:pPr>
        <w:pStyle w:val="31"/>
        <w:keepNext/>
        <w:keepLines/>
        <w:shd w:val="clear" w:color="auto" w:fill="auto"/>
        <w:tabs>
          <w:tab w:val="left" w:pos="274"/>
        </w:tabs>
        <w:spacing w:after="0" w:line="240" w:lineRule="auto"/>
        <w:ind w:right="40" w:firstLine="426"/>
        <w:contextualSpacing/>
        <w:jc w:val="both"/>
        <w:rPr>
          <w:rFonts w:ascii="Times New Roman" w:hAnsi="Times New Roman" w:cs="Times New Roman"/>
          <w:b w:val="0"/>
          <w:bCs w:val="0"/>
          <w:sz w:val="24"/>
          <w:szCs w:val="24"/>
        </w:rPr>
      </w:pPr>
    </w:p>
    <w:p w:rsidR="00621CAA" w:rsidRPr="00621CAA" w:rsidRDefault="00621CAA" w:rsidP="00621CAA">
      <w:pPr>
        <w:pStyle w:val="af3"/>
        <w:tabs>
          <w:tab w:val="left" w:pos="1196"/>
        </w:tabs>
        <w:autoSpaceDE/>
        <w:autoSpaceDN/>
        <w:ind w:left="0" w:right="40" w:firstLine="426"/>
        <w:contextualSpacing/>
        <w:jc w:val="both"/>
        <w:rPr>
          <w:rStyle w:val="af4"/>
          <w:color w:val="000000"/>
          <w:sz w:val="24"/>
          <w:szCs w:val="24"/>
        </w:rPr>
      </w:pPr>
      <w:bookmarkStart w:id="11" w:name="bookmark13"/>
      <w:r w:rsidRPr="00621CAA">
        <w:rPr>
          <w:rStyle w:val="af4"/>
          <w:color w:val="000000"/>
          <w:sz w:val="24"/>
          <w:szCs w:val="24"/>
        </w:rPr>
        <w:t xml:space="preserve">4.1. Муниципальная услуга «Предоставление разрешения на осуществление земляных работ на территории </w:t>
      </w:r>
      <w:r w:rsidR="002D1AF8">
        <w:rPr>
          <w:rStyle w:val="af4"/>
          <w:color w:val="000000"/>
          <w:sz w:val="24"/>
          <w:szCs w:val="24"/>
        </w:rPr>
        <w:t xml:space="preserve">Новосельского </w:t>
      </w:r>
      <w:r w:rsidRPr="00621CAA">
        <w:rPr>
          <w:rStyle w:val="af4"/>
          <w:color w:val="000000"/>
          <w:sz w:val="24"/>
          <w:szCs w:val="24"/>
        </w:rPr>
        <w:t xml:space="preserve"> сельского  поселения».</w:t>
      </w:r>
      <w:bookmarkEnd w:id="11"/>
    </w:p>
    <w:p w:rsidR="00621CAA" w:rsidRPr="00621CAA" w:rsidRDefault="00621CAA" w:rsidP="00621CAA">
      <w:pPr>
        <w:pStyle w:val="31"/>
        <w:keepNext/>
        <w:keepLines/>
        <w:shd w:val="clear" w:color="auto" w:fill="auto"/>
        <w:tabs>
          <w:tab w:val="left" w:pos="264"/>
        </w:tabs>
        <w:spacing w:after="0" w:line="240" w:lineRule="auto"/>
        <w:ind w:right="40" w:firstLine="426"/>
        <w:contextualSpacing/>
        <w:jc w:val="left"/>
        <w:rPr>
          <w:rStyle w:val="3"/>
          <w:rFonts w:ascii="Times New Roman" w:hAnsi="Times New Roman" w:cs="Times New Roman"/>
          <w:color w:val="000000"/>
          <w:sz w:val="24"/>
          <w:szCs w:val="24"/>
        </w:rPr>
      </w:pPr>
      <w:r w:rsidRPr="00621CAA">
        <w:rPr>
          <w:rStyle w:val="3"/>
          <w:rFonts w:ascii="Times New Roman" w:hAnsi="Times New Roman" w:cs="Times New Roman"/>
          <w:color w:val="000000"/>
          <w:sz w:val="24"/>
          <w:szCs w:val="24"/>
        </w:rPr>
        <w:t>5. Наименование органа, предоставляющего Муниципальную услугу</w:t>
      </w:r>
    </w:p>
    <w:p w:rsidR="00621CAA" w:rsidRPr="00621CAA" w:rsidRDefault="00621CAA" w:rsidP="00621CAA">
      <w:pPr>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 xml:space="preserve">5.1. Предоставление муниципальной услуги осуществляется Администрацией </w:t>
      </w:r>
      <w:r w:rsidR="002D1AF8">
        <w:rPr>
          <w:rFonts w:ascii="Times New Roman" w:hAnsi="Times New Roman" w:cs="Times New Roman"/>
          <w:sz w:val="24"/>
          <w:szCs w:val="24"/>
        </w:rPr>
        <w:t>Новосельского</w:t>
      </w:r>
      <w:r w:rsidRPr="00621CAA">
        <w:rPr>
          <w:rFonts w:ascii="Times New Roman" w:hAnsi="Times New Roman" w:cs="Times New Roman"/>
          <w:sz w:val="24"/>
          <w:szCs w:val="24"/>
        </w:rPr>
        <w:t xml:space="preserve"> сельского поселения.</w:t>
      </w:r>
    </w:p>
    <w:p w:rsidR="00621CAA" w:rsidRPr="00621CAA" w:rsidRDefault="00621CAA" w:rsidP="00621CAA">
      <w:pPr>
        <w:contextualSpacing/>
        <w:jc w:val="both"/>
        <w:rPr>
          <w:rFonts w:ascii="Times New Roman" w:hAnsi="Times New Roman" w:cs="Times New Roman"/>
          <w:sz w:val="24"/>
          <w:szCs w:val="24"/>
        </w:rPr>
      </w:pPr>
      <w:r w:rsidRPr="00621CAA">
        <w:rPr>
          <w:rFonts w:ascii="Times New Roman" w:hAnsi="Times New Roman" w:cs="Times New Roman"/>
          <w:sz w:val="24"/>
          <w:szCs w:val="24"/>
        </w:rPr>
        <w:tab/>
        <w:t>5.2. Администрация предоставляет муниципальную услугу непосредственно сама;</w:t>
      </w:r>
    </w:p>
    <w:p w:rsidR="00621CAA" w:rsidRPr="00621CAA" w:rsidRDefault="00621CAA" w:rsidP="00621CAA">
      <w:pPr>
        <w:contextualSpacing/>
        <w:jc w:val="both"/>
        <w:rPr>
          <w:rFonts w:ascii="Times New Roman" w:hAnsi="Times New Roman" w:cs="Times New Roman"/>
          <w:sz w:val="24"/>
          <w:szCs w:val="24"/>
        </w:rPr>
      </w:pPr>
      <w:r w:rsidRPr="00621CAA">
        <w:rPr>
          <w:rFonts w:ascii="Times New Roman" w:hAnsi="Times New Roman" w:cs="Times New Roman"/>
          <w:sz w:val="24"/>
          <w:szCs w:val="24"/>
        </w:rPr>
        <w:tab/>
        <w:t>5.3. Ответственным за предоставление муниципальной услуги, является ведущий специалист  Администрации (далее – специалист).</w:t>
      </w:r>
    </w:p>
    <w:p w:rsidR="00621CAA" w:rsidRPr="00621CAA" w:rsidRDefault="00621CAA" w:rsidP="00621CAA">
      <w:pPr>
        <w:contextualSpacing/>
        <w:jc w:val="both"/>
        <w:rPr>
          <w:rFonts w:ascii="Times New Roman" w:hAnsi="Times New Roman" w:cs="Times New Roman"/>
          <w:sz w:val="24"/>
          <w:szCs w:val="24"/>
        </w:rPr>
      </w:pPr>
      <w:r w:rsidRPr="00621CAA">
        <w:rPr>
          <w:rFonts w:ascii="Times New Roman" w:hAnsi="Times New Roman" w:cs="Times New Roman"/>
          <w:color w:val="000000"/>
          <w:sz w:val="24"/>
          <w:szCs w:val="24"/>
          <w:shd w:val="clear" w:color="auto" w:fill="FFFFFF"/>
        </w:rPr>
        <w:tab/>
      </w:r>
      <w:r w:rsidRPr="00621CAA">
        <w:rPr>
          <w:rFonts w:ascii="Times New Roman" w:hAnsi="Times New Roman" w:cs="Times New Roman"/>
          <w:sz w:val="24"/>
          <w:szCs w:val="24"/>
        </w:rPr>
        <w:t>5.4. Информация о месте нахождения и графике работы Администрации указана в приложении № 1 к настоящему административному регламенту.</w:t>
      </w:r>
    </w:p>
    <w:p w:rsidR="00621CAA" w:rsidRPr="00621CAA" w:rsidRDefault="00621CAA" w:rsidP="00621CAA">
      <w:pPr>
        <w:pStyle w:val="af3"/>
        <w:tabs>
          <w:tab w:val="left" w:pos="1446"/>
        </w:tabs>
        <w:autoSpaceDE/>
        <w:autoSpaceDN/>
        <w:ind w:left="0" w:right="20" w:firstLine="567"/>
        <w:contextualSpacing/>
        <w:jc w:val="both"/>
        <w:rPr>
          <w:rStyle w:val="af4"/>
          <w:color w:val="000000"/>
          <w:sz w:val="24"/>
          <w:szCs w:val="24"/>
        </w:rPr>
      </w:pPr>
      <w:r w:rsidRPr="00621CAA">
        <w:rPr>
          <w:rStyle w:val="af4"/>
          <w:color w:val="000000"/>
          <w:sz w:val="24"/>
          <w:szCs w:val="24"/>
        </w:rPr>
        <w:t xml:space="preserve">5.4. Администрации запрещено требовать от Заявителя осуществления действий, в том числе согласований, необходимых для получения Муниципальной услуги и </w:t>
      </w:r>
      <w:r w:rsidRPr="00621CAA">
        <w:rPr>
          <w:rStyle w:val="af4"/>
          <w:color w:val="000000"/>
          <w:sz w:val="24"/>
          <w:szCs w:val="24"/>
        </w:rPr>
        <w:lastRenderedPageBreak/>
        <w:t>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 участвующими в предоставлении государственных услуг.</w:t>
      </w:r>
    </w:p>
    <w:p w:rsidR="00621CAA" w:rsidRPr="00621CAA" w:rsidRDefault="00621CAA" w:rsidP="00621CAA">
      <w:pPr>
        <w:pStyle w:val="af3"/>
        <w:tabs>
          <w:tab w:val="left" w:pos="1282"/>
        </w:tabs>
        <w:autoSpaceDE/>
        <w:autoSpaceDN/>
        <w:ind w:left="0" w:right="20" w:firstLine="567"/>
        <w:contextualSpacing/>
        <w:jc w:val="both"/>
        <w:rPr>
          <w:sz w:val="24"/>
          <w:szCs w:val="24"/>
        </w:rPr>
      </w:pPr>
      <w:r w:rsidRPr="00621CAA">
        <w:rPr>
          <w:rStyle w:val="af4"/>
          <w:color w:val="000000"/>
          <w:sz w:val="24"/>
          <w:szCs w:val="24"/>
        </w:rPr>
        <w:t>5.5. В целях предоставления Муниципальной услуги Администрация взаимодействует с:</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r w:rsidRPr="00621CAA">
        <w:rPr>
          <w:rFonts w:ascii="Times New Roman" w:eastAsia="Calibri" w:hAnsi="Times New Roman" w:cs="Times New Roman"/>
          <w:sz w:val="24"/>
          <w:szCs w:val="24"/>
          <w:lang w:eastAsia="en-US"/>
        </w:rPr>
        <w:t>Управлением Федеральной налоговой службы по Брянской области;</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r w:rsidRPr="00621CAA">
        <w:rPr>
          <w:rFonts w:ascii="Times New Roman" w:eastAsia="Calibri" w:hAnsi="Times New Roman" w:cs="Times New Roman"/>
          <w:sz w:val="24"/>
          <w:szCs w:val="24"/>
          <w:lang w:eastAsia="en-US"/>
        </w:rPr>
        <w:t>Управлением Федеральной службы государственной регистрации, кадастра и картографии по Брянской области;</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r w:rsidRPr="00621CAA">
        <w:rPr>
          <w:rFonts w:ascii="Times New Roman" w:eastAsia="Calibri" w:hAnsi="Times New Roman" w:cs="Times New Roman"/>
          <w:sz w:val="24"/>
          <w:szCs w:val="24"/>
          <w:lang w:eastAsia="en-US"/>
        </w:rPr>
        <w:t>Отделом государственной инспекции безопасности дорожного движения Управления Министерства внутренних дел России;</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r w:rsidRPr="00621CAA">
        <w:rPr>
          <w:rFonts w:ascii="Times New Roman" w:eastAsia="Calibri" w:hAnsi="Times New Roman" w:cs="Times New Roman"/>
          <w:sz w:val="24"/>
          <w:szCs w:val="24"/>
          <w:lang w:eastAsia="en-US"/>
        </w:rPr>
        <w:t>Администрацией Брянского района;</w:t>
      </w:r>
    </w:p>
    <w:p w:rsidR="00621CAA" w:rsidRPr="00621CAA" w:rsidRDefault="00621CAA" w:rsidP="00621CAA">
      <w:pPr>
        <w:pStyle w:val="af3"/>
        <w:ind w:left="0" w:firstLine="709"/>
        <w:contextualSpacing/>
        <w:jc w:val="both"/>
        <w:rPr>
          <w:sz w:val="24"/>
          <w:szCs w:val="24"/>
        </w:rPr>
      </w:pPr>
      <w:r w:rsidRPr="00621CAA">
        <w:rPr>
          <w:sz w:val="24"/>
          <w:szCs w:val="24"/>
        </w:rPr>
        <w:t>иными согласующие организации.</w:t>
      </w:r>
    </w:p>
    <w:p w:rsidR="00621CAA" w:rsidRPr="00621CAA" w:rsidRDefault="00621CAA" w:rsidP="00621CAA">
      <w:pPr>
        <w:pStyle w:val="af3"/>
        <w:ind w:left="0" w:firstLine="709"/>
        <w:contextualSpacing/>
        <w:jc w:val="both"/>
        <w:rPr>
          <w:sz w:val="24"/>
          <w:szCs w:val="24"/>
        </w:rPr>
      </w:pPr>
    </w:p>
    <w:p w:rsidR="00621CAA" w:rsidRPr="00621CAA" w:rsidRDefault="00621CAA" w:rsidP="00621CAA">
      <w:pPr>
        <w:pStyle w:val="51"/>
        <w:shd w:val="clear" w:color="auto" w:fill="auto"/>
        <w:tabs>
          <w:tab w:val="left" w:pos="259"/>
        </w:tabs>
        <w:spacing w:line="240" w:lineRule="auto"/>
        <w:ind w:right="20" w:firstLine="709"/>
        <w:contextualSpacing/>
        <w:jc w:val="both"/>
        <w:rPr>
          <w:rFonts w:ascii="Times New Roman" w:hAnsi="Times New Roman" w:cs="Times New Roman"/>
          <w:sz w:val="24"/>
          <w:szCs w:val="24"/>
        </w:rPr>
      </w:pPr>
      <w:r w:rsidRPr="00621CAA">
        <w:rPr>
          <w:rStyle w:val="5"/>
          <w:rFonts w:ascii="Times New Roman" w:hAnsi="Times New Roman" w:cs="Times New Roman"/>
          <w:color w:val="000000"/>
          <w:sz w:val="24"/>
          <w:szCs w:val="24"/>
        </w:rPr>
        <w:t>6. Результат предоставления Муниципальной услуги</w:t>
      </w:r>
    </w:p>
    <w:p w:rsidR="00621CAA" w:rsidRPr="00621CAA" w:rsidRDefault="00621CAA" w:rsidP="00621CAA">
      <w:pPr>
        <w:adjustRightInd w:val="0"/>
        <w:ind w:firstLine="709"/>
        <w:contextualSpacing/>
        <w:jc w:val="both"/>
        <w:rPr>
          <w:rFonts w:ascii="Times New Roman" w:eastAsia="Calibri" w:hAnsi="Times New Roman" w:cs="Times New Roman"/>
          <w:sz w:val="24"/>
          <w:szCs w:val="24"/>
          <w:lang w:eastAsia="en-US"/>
        </w:rPr>
      </w:pPr>
      <w:bookmarkStart w:id="12" w:name="sub_25"/>
      <w:r w:rsidRPr="00621CAA">
        <w:rPr>
          <w:rFonts w:ascii="Times New Roman" w:eastAsia="Calibri" w:hAnsi="Times New Roman" w:cs="Times New Roman"/>
          <w:sz w:val="24"/>
          <w:szCs w:val="24"/>
          <w:lang w:eastAsia="en-US"/>
        </w:rPr>
        <w:t>6.1. Результатом предоставления муниципальной услуги является:</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bookmarkStart w:id="13" w:name="sub_251"/>
      <w:bookmarkEnd w:id="12"/>
      <w:r w:rsidRPr="00621CAA">
        <w:rPr>
          <w:rFonts w:eastAsia="Calibri"/>
          <w:lang w:eastAsia="en-US"/>
        </w:rPr>
        <w:t>предоставление разрешения на осуществление земляных работ на территории муниципального образования по форме согласно Приложению № 2 к настоящему административному регламенту (далее – разрешение).</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Fonts w:eastAsia="Calibri"/>
          <w:lang w:eastAsia="en-US"/>
        </w:rPr>
        <w:tab/>
        <w:t>6.2. Предоставление муниципальной услуги завершается получением заявителем одного из следующих документов:</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Fonts w:eastAsia="Calibri"/>
          <w:lang w:eastAsia="en-US"/>
        </w:rPr>
        <w:t>- предоставление разрешения на осуществление земляных работ;</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Fonts w:eastAsia="Calibri"/>
          <w:lang w:eastAsia="en-US"/>
        </w:rPr>
        <w:t>- мотивированный отказ в предоставлении разрешения (ордера) на осуществление земляных работ;</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Fonts w:eastAsia="Calibri"/>
          <w:lang w:eastAsia="en-US"/>
        </w:rPr>
        <w:t>- проставление отметки о продлении срока действия разрешения (ордера) на осуществление земляных работ;</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Fonts w:eastAsia="Calibri"/>
          <w:lang w:eastAsia="en-US"/>
        </w:rPr>
        <w:t>- закрытие разрешения (ордера) на осуществление земляных работ (проставление отметки в разрешении о закрытии).</w:t>
      </w:r>
    </w:p>
    <w:bookmarkEnd w:id="13"/>
    <w:p w:rsidR="00621CAA" w:rsidRPr="00621CAA" w:rsidRDefault="00621CAA" w:rsidP="00621CAA">
      <w:pPr>
        <w:pStyle w:val="31"/>
        <w:keepNext/>
        <w:keepLines/>
        <w:shd w:val="clear" w:color="auto" w:fill="auto"/>
        <w:tabs>
          <w:tab w:val="left" w:pos="274"/>
        </w:tabs>
        <w:spacing w:after="0" w:line="240" w:lineRule="auto"/>
        <w:ind w:right="20" w:firstLine="567"/>
        <w:contextualSpacing/>
        <w:jc w:val="left"/>
        <w:rPr>
          <w:rStyle w:val="3"/>
          <w:rFonts w:ascii="Times New Roman" w:hAnsi="Times New Roman" w:cs="Times New Roman"/>
          <w:color w:val="000000"/>
          <w:sz w:val="24"/>
          <w:szCs w:val="24"/>
        </w:rPr>
      </w:pPr>
      <w:r w:rsidRPr="00621CAA">
        <w:rPr>
          <w:rFonts w:ascii="Times New Roman" w:hAnsi="Times New Roman" w:cs="Times New Roman"/>
          <w:b w:val="0"/>
          <w:bCs w:val="0"/>
          <w:iCs w:val="0"/>
          <w:sz w:val="24"/>
          <w:szCs w:val="24"/>
        </w:rPr>
        <w:t>7.</w:t>
      </w:r>
      <w:bookmarkStart w:id="14" w:name="bookmark18"/>
      <w:r w:rsidRPr="00621CAA">
        <w:rPr>
          <w:rFonts w:ascii="Times New Roman" w:hAnsi="Times New Roman" w:cs="Times New Roman"/>
          <w:b w:val="0"/>
          <w:bCs w:val="0"/>
          <w:iCs w:val="0"/>
          <w:sz w:val="24"/>
          <w:szCs w:val="24"/>
        </w:rPr>
        <w:t xml:space="preserve"> </w:t>
      </w:r>
      <w:r w:rsidRPr="00621CAA">
        <w:rPr>
          <w:rStyle w:val="3"/>
          <w:rFonts w:ascii="Times New Roman" w:hAnsi="Times New Roman" w:cs="Times New Roman"/>
          <w:color w:val="000000"/>
          <w:sz w:val="24"/>
          <w:szCs w:val="24"/>
        </w:rPr>
        <w:t>Срок предоставления Муниципальной услуги</w:t>
      </w:r>
      <w:bookmarkEnd w:id="14"/>
    </w:p>
    <w:p w:rsidR="00621CAA" w:rsidRPr="00621CAA" w:rsidRDefault="00621CAA" w:rsidP="00621CAA">
      <w:pPr>
        <w:pStyle w:val="31"/>
        <w:keepNext/>
        <w:keepLines/>
        <w:shd w:val="clear" w:color="auto" w:fill="auto"/>
        <w:tabs>
          <w:tab w:val="left" w:pos="274"/>
        </w:tabs>
        <w:spacing w:after="0" w:line="240" w:lineRule="auto"/>
        <w:ind w:right="20" w:firstLine="567"/>
        <w:contextualSpacing/>
        <w:jc w:val="left"/>
        <w:rPr>
          <w:rFonts w:ascii="Times New Roman" w:hAnsi="Times New Roman" w:cs="Times New Roman"/>
          <w:sz w:val="24"/>
          <w:szCs w:val="24"/>
        </w:rPr>
      </w:pP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color w:val="444444"/>
          <w:bdr w:val="none" w:sz="0" w:space="0" w:color="auto" w:frame="1"/>
        </w:rPr>
        <w:tab/>
        <w:t xml:space="preserve">7.1. </w:t>
      </w:r>
      <w:r w:rsidRPr="00621CAA">
        <w:rPr>
          <w:rFonts w:eastAsia="Calibri"/>
          <w:lang w:eastAsia="en-US"/>
        </w:rPr>
        <w:t>Срок предоставления муниципальной услуги со дня подачи заявления о предоставлении услуги:</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Fonts w:eastAsia="Calibri"/>
          <w:lang w:eastAsia="en-US"/>
        </w:rPr>
        <w:tab/>
        <w:t>при выдаче разрешения (ордера) на осуществление земляных работ не должен превышать 20 рабочих дней;</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Fonts w:eastAsia="Calibri"/>
          <w:lang w:eastAsia="en-US"/>
        </w:rPr>
        <w:tab/>
        <w:t>при продлении разрешения (ордера) на осуществление земляных работ – не более 6 рабочих дней;</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Fonts w:eastAsia="Calibri"/>
          <w:lang w:eastAsia="en-US"/>
        </w:rPr>
        <w:tab/>
        <w:t>при закрытии разрешения (ордера) на осуществление земляных работ – не более 7 рабочих дней.</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Fonts w:eastAsia="Calibri"/>
          <w:lang w:eastAsia="en-US"/>
        </w:rPr>
        <w:tab/>
        <w:t xml:space="preserve">7.2. 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единой дежурно-диспетчерской службы «112», а также организаций, интересы которых затрагиваются при осуществлении земляных работ, с последующим оформлением разрешения (ордера) на осуществление земляных работ в установленном </w:t>
      </w:r>
      <w:r w:rsidRPr="00621CAA">
        <w:rPr>
          <w:rFonts w:eastAsia="Calibri"/>
          <w:lang w:eastAsia="en-US"/>
        </w:rPr>
        <w:lastRenderedPageBreak/>
        <w:t>настоящим административным регламентом порядке, в трехдневный срок с момента начала работ.</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p>
    <w:p w:rsidR="00621CAA" w:rsidRPr="00621CAA" w:rsidRDefault="00621CAA" w:rsidP="00621CAA">
      <w:pPr>
        <w:adjustRightInd w:val="0"/>
        <w:ind w:firstLine="720"/>
        <w:contextualSpacing/>
        <w:jc w:val="both"/>
        <w:rPr>
          <w:rFonts w:ascii="Times New Roman" w:eastAsia="Calibri" w:hAnsi="Times New Roman" w:cs="Times New Roman"/>
          <w:b/>
          <w:bCs/>
          <w:i/>
          <w:sz w:val="24"/>
          <w:szCs w:val="24"/>
          <w:lang w:eastAsia="en-US"/>
        </w:rPr>
      </w:pPr>
      <w:r w:rsidRPr="00621CAA">
        <w:rPr>
          <w:rFonts w:ascii="Times New Roman" w:eastAsia="Calibri" w:hAnsi="Times New Roman" w:cs="Times New Roman"/>
          <w:b/>
          <w:bCs/>
          <w:i/>
          <w:sz w:val="24"/>
          <w:szCs w:val="24"/>
          <w:lang w:eastAsia="en-US"/>
        </w:rPr>
        <w:t>8. Правовые основания для предоставления муниципальной услуги</w:t>
      </w:r>
    </w:p>
    <w:p w:rsidR="00621CAA" w:rsidRPr="00621CAA" w:rsidRDefault="00621CAA" w:rsidP="00621CAA">
      <w:pPr>
        <w:adjustRightInd w:val="0"/>
        <w:ind w:firstLine="720"/>
        <w:contextualSpacing/>
        <w:jc w:val="both"/>
        <w:rPr>
          <w:rFonts w:ascii="Times New Roman" w:eastAsia="Calibri" w:hAnsi="Times New Roman" w:cs="Times New Roman"/>
          <w:b/>
          <w:bCs/>
          <w:sz w:val="24"/>
          <w:szCs w:val="24"/>
          <w:lang w:eastAsia="en-US"/>
        </w:rPr>
      </w:pPr>
    </w:p>
    <w:p w:rsidR="00621CAA" w:rsidRPr="00621CAA" w:rsidRDefault="00621CAA" w:rsidP="00621CAA">
      <w:pPr>
        <w:pStyle w:val="af3"/>
        <w:tabs>
          <w:tab w:val="left" w:pos="1426"/>
        </w:tabs>
        <w:autoSpaceDE/>
        <w:autoSpaceDN/>
        <w:ind w:left="0" w:right="23" w:firstLine="709"/>
        <w:contextualSpacing/>
        <w:jc w:val="both"/>
        <w:rPr>
          <w:sz w:val="24"/>
          <w:szCs w:val="24"/>
        </w:rPr>
      </w:pPr>
      <w:r w:rsidRPr="00621CAA">
        <w:rPr>
          <w:rStyle w:val="af4"/>
          <w:color w:val="000000"/>
          <w:sz w:val="24"/>
          <w:szCs w:val="24"/>
        </w:rPr>
        <w:t>8.1.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w:t>
      </w:r>
      <w:r w:rsidR="003473D8">
        <w:rPr>
          <w:rStyle w:val="af4"/>
          <w:color w:val="000000"/>
          <w:sz w:val="24"/>
          <w:szCs w:val="24"/>
        </w:rPr>
        <w:t xml:space="preserve"> </w:t>
      </w:r>
      <w:r w:rsidRPr="00621CAA">
        <w:rPr>
          <w:rStyle w:val="af4"/>
          <w:color w:val="000000"/>
          <w:sz w:val="24"/>
          <w:szCs w:val="24"/>
        </w:rPr>
        <w:t xml:space="preserve"> </w:t>
      </w:r>
      <w:r w:rsidRPr="003473D8">
        <w:rPr>
          <w:rStyle w:val="af4"/>
          <w:b/>
          <w:i/>
          <w:color w:val="000000"/>
          <w:sz w:val="24"/>
          <w:szCs w:val="24"/>
        </w:rPr>
        <w:t xml:space="preserve">сайте </w:t>
      </w:r>
      <w:r w:rsidRPr="00621CAA">
        <w:rPr>
          <w:rStyle w:val="af4"/>
          <w:color w:val="000000"/>
          <w:sz w:val="24"/>
          <w:szCs w:val="24"/>
        </w:rPr>
        <w:t>Администрации Брянского района,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621CAA" w:rsidRPr="00621CAA" w:rsidRDefault="00621CAA" w:rsidP="00621CAA">
      <w:pPr>
        <w:pStyle w:val="af3"/>
        <w:tabs>
          <w:tab w:val="left" w:pos="1441"/>
        </w:tabs>
        <w:autoSpaceDE/>
        <w:autoSpaceDN/>
        <w:ind w:left="0" w:right="23" w:firstLine="709"/>
        <w:contextualSpacing/>
        <w:jc w:val="both"/>
        <w:rPr>
          <w:sz w:val="24"/>
          <w:szCs w:val="24"/>
        </w:rPr>
      </w:pPr>
      <w:bookmarkStart w:id="15" w:name="bookmark21"/>
      <w:r w:rsidRPr="00621CAA">
        <w:rPr>
          <w:rStyle w:val="af4"/>
          <w:color w:val="000000"/>
          <w:sz w:val="24"/>
          <w:szCs w:val="24"/>
        </w:rPr>
        <w:t xml:space="preserve">8.2. Перечень нормативных правовых актов, регулирующих предоставление Муниципальной услуги, указан в </w:t>
      </w:r>
      <w:r w:rsidRPr="00621CAA">
        <w:rPr>
          <w:rStyle w:val="af4"/>
          <w:sz w:val="24"/>
          <w:szCs w:val="24"/>
        </w:rPr>
        <w:t>Приложении 4</w:t>
      </w:r>
      <w:r w:rsidRPr="00621CAA">
        <w:rPr>
          <w:rStyle w:val="af4"/>
          <w:color w:val="000000"/>
          <w:sz w:val="24"/>
          <w:szCs w:val="24"/>
        </w:rPr>
        <w:t xml:space="preserve"> к настоящему Административному регламенту.</w:t>
      </w:r>
      <w:bookmarkEnd w:id="15"/>
    </w:p>
    <w:p w:rsidR="00621CAA" w:rsidRPr="00621CAA" w:rsidRDefault="00621CAA" w:rsidP="00621CAA">
      <w:pPr>
        <w:pStyle w:val="af3"/>
        <w:tabs>
          <w:tab w:val="left" w:pos="1398"/>
        </w:tabs>
        <w:autoSpaceDE/>
        <w:autoSpaceDN/>
        <w:ind w:left="0" w:right="23" w:firstLine="567"/>
        <w:contextualSpacing/>
        <w:jc w:val="both"/>
        <w:rPr>
          <w:sz w:val="24"/>
          <w:szCs w:val="24"/>
        </w:rPr>
      </w:pPr>
    </w:p>
    <w:p w:rsidR="00621CAA" w:rsidRPr="00621CAA" w:rsidRDefault="00621CAA" w:rsidP="00621CAA">
      <w:pPr>
        <w:adjustRightInd w:val="0"/>
        <w:ind w:firstLine="720"/>
        <w:contextualSpacing/>
        <w:jc w:val="both"/>
        <w:rPr>
          <w:rFonts w:ascii="Times New Roman" w:eastAsia="Calibri" w:hAnsi="Times New Roman" w:cs="Times New Roman"/>
          <w:b/>
          <w:bCs/>
          <w:sz w:val="24"/>
          <w:szCs w:val="24"/>
          <w:lang w:eastAsia="en-US"/>
        </w:rPr>
      </w:pPr>
      <w:bookmarkStart w:id="16" w:name="bookmark22"/>
      <w:r w:rsidRPr="00621CAA">
        <w:rPr>
          <w:rFonts w:ascii="Times New Roman" w:eastAsia="Calibri" w:hAnsi="Times New Roman" w:cs="Times New Roman"/>
          <w:b/>
          <w:bCs/>
          <w:sz w:val="24"/>
          <w:szCs w:val="24"/>
          <w:lang w:eastAsia="en-US"/>
        </w:rPr>
        <w:t>9. Исчерпывающий перечень документов, необходимых для предоставления Муниципальной услуги, подлежащих представлению Заявителем</w:t>
      </w:r>
      <w:bookmarkEnd w:id="16"/>
    </w:p>
    <w:p w:rsidR="00621CAA" w:rsidRPr="00621CAA" w:rsidRDefault="00621CAA" w:rsidP="00621CAA">
      <w:pPr>
        <w:adjustRightInd w:val="0"/>
        <w:ind w:firstLine="720"/>
        <w:contextualSpacing/>
        <w:jc w:val="both"/>
        <w:rPr>
          <w:rStyle w:val="af4"/>
          <w:rFonts w:eastAsiaTheme="minorEastAsia"/>
          <w:color w:val="000000"/>
          <w:sz w:val="24"/>
          <w:szCs w:val="24"/>
        </w:rPr>
      </w:pPr>
      <w:r w:rsidRPr="00621CAA">
        <w:rPr>
          <w:rStyle w:val="af4"/>
          <w:rFonts w:eastAsia="Calibri"/>
          <w:color w:val="000000"/>
          <w:sz w:val="24"/>
          <w:szCs w:val="24"/>
        </w:rPr>
        <w:t xml:space="preserve">9.1. </w:t>
      </w:r>
      <w:bookmarkStart w:id="17" w:name="sub_281"/>
      <w:r w:rsidRPr="00621CAA">
        <w:rPr>
          <w:rStyle w:val="af4"/>
          <w:rFonts w:eastAsiaTheme="minorEastAsia"/>
          <w:i/>
          <w:color w:val="000000"/>
          <w:sz w:val="24"/>
          <w:szCs w:val="24"/>
        </w:rPr>
        <w:t>Для получения разрешения (ордера) на осуществление земляных работ</w:t>
      </w:r>
      <w:r w:rsidRPr="00621CAA">
        <w:rPr>
          <w:rStyle w:val="af4"/>
          <w:rFonts w:eastAsiaTheme="minorEastAsia"/>
          <w:color w:val="000000"/>
          <w:sz w:val="24"/>
          <w:szCs w:val="24"/>
        </w:rPr>
        <w:t xml:space="preserve"> заявитель подает лично или через законного представителя (направляет почтой) в Администрацию следующие документы:</w:t>
      </w:r>
    </w:p>
    <w:bookmarkEnd w:id="17"/>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Style w:val="af4"/>
          <w:color w:val="000000"/>
          <w:sz w:val="24"/>
          <w:szCs w:val="24"/>
        </w:rPr>
      </w:pPr>
      <w:r w:rsidRPr="00621CAA">
        <w:rPr>
          <w:rStyle w:val="af4"/>
          <w:color w:val="000000"/>
          <w:sz w:val="24"/>
          <w:szCs w:val="24"/>
        </w:rPr>
        <w:tab/>
        <w:t xml:space="preserve">а) заявление по форме согласно </w:t>
      </w:r>
      <w:r w:rsidRPr="00621CAA">
        <w:rPr>
          <w:rStyle w:val="af4"/>
          <w:sz w:val="24"/>
          <w:szCs w:val="24"/>
        </w:rPr>
        <w:t>приложению № 3</w:t>
      </w:r>
      <w:r w:rsidRPr="00621CAA">
        <w:rPr>
          <w:rStyle w:val="af4"/>
          <w:color w:val="000000"/>
          <w:sz w:val="24"/>
          <w:szCs w:val="24"/>
        </w:rPr>
        <w:t xml:space="preserve"> к настоящему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Style w:val="af4"/>
          <w:color w:val="000000"/>
          <w:sz w:val="24"/>
          <w:szCs w:val="24"/>
        </w:rPr>
      </w:pPr>
      <w:r w:rsidRPr="00621CAA">
        <w:rPr>
          <w:rStyle w:val="af4"/>
          <w:color w:val="000000"/>
          <w:sz w:val="24"/>
          <w:szCs w:val="24"/>
        </w:rPr>
        <w:tab/>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Style w:val="af4"/>
          <w:color w:val="000000"/>
          <w:sz w:val="24"/>
          <w:szCs w:val="24"/>
        </w:rPr>
      </w:pPr>
      <w:r w:rsidRPr="00621CAA">
        <w:rPr>
          <w:rStyle w:val="af4"/>
          <w:color w:val="000000"/>
          <w:sz w:val="24"/>
          <w:szCs w:val="24"/>
        </w:rPr>
        <w:tab/>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621CAA" w:rsidRPr="00621CAA" w:rsidRDefault="00621CAA" w:rsidP="00621CAA">
      <w:pPr>
        <w:ind w:firstLine="709"/>
        <w:contextualSpacing/>
        <w:jc w:val="both"/>
        <w:rPr>
          <w:rFonts w:ascii="Times New Roman" w:hAnsi="Times New Roman" w:cs="Times New Roman"/>
          <w:i/>
          <w:iCs/>
          <w:color w:val="000000"/>
          <w:sz w:val="24"/>
          <w:szCs w:val="24"/>
        </w:rPr>
      </w:pPr>
      <w:r w:rsidRPr="00621CAA">
        <w:rPr>
          <w:rFonts w:ascii="Times New Roman" w:hAnsi="Times New Roman" w:cs="Times New Roman"/>
          <w:i/>
          <w:iCs/>
          <w:color w:val="000000"/>
          <w:sz w:val="24"/>
          <w:szCs w:val="24"/>
        </w:rPr>
        <w:t>- рабочий проект (рабочие чертежи) на строительство, ремонт или реконструкцию подземных коммуникаций или на иные работы, связанные с доступом к ним, согласованные с организациями, эксплуатирующими линейные объекты (электропроводы, линии связи, трубопроводы, автомобильные дороги и иные подобные сооружения), находящимися в пределах границ земельного участка,  на котором планируется проведение работ;</w:t>
      </w:r>
    </w:p>
    <w:p w:rsidR="00621CAA" w:rsidRPr="00621CAA" w:rsidRDefault="00621CAA" w:rsidP="00621CAA">
      <w:pPr>
        <w:ind w:firstLine="709"/>
        <w:contextualSpacing/>
        <w:jc w:val="both"/>
        <w:rPr>
          <w:rFonts w:ascii="Times New Roman" w:hAnsi="Times New Roman" w:cs="Times New Roman"/>
          <w:i/>
          <w:iCs/>
          <w:color w:val="000000"/>
          <w:sz w:val="24"/>
          <w:szCs w:val="24"/>
        </w:rPr>
      </w:pPr>
      <w:r w:rsidRPr="00621CAA">
        <w:rPr>
          <w:rFonts w:ascii="Times New Roman" w:hAnsi="Times New Roman" w:cs="Times New Roman"/>
          <w:i/>
          <w:iCs/>
          <w:color w:val="000000"/>
          <w:sz w:val="24"/>
          <w:szCs w:val="24"/>
        </w:rPr>
        <w:t>- приказ о назначении работника, ответственного за производство земляных работ (для юридических лиц и индивидуальных предпринимателей);</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i/>
          <w:iCs/>
          <w:color w:val="000000"/>
        </w:rPr>
      </w:pPr>
      <w:r w:rsidRPr="00621CAA">
        <w:rPr>
          <w:i/>
          <w:iCs/>
          <w:color w:val="000000"/>
        </w:rPr>
        <w:t xml:space="preserve">           - копию договора подряда, заключенного между Подрядчиком и Заказчиком на выполнение земляных работ, заверенного Заказчиком (при выполнении работ подрядным способом);</w:t>
      </w:r>
      <w:r w:rsidRPr="00621CAA">
        <w:rPr>
          <w:i/>
          <w:iCs/>
          <w:color w:val="000000"/>
          <w:spacing w:val="1"/>
        </w:rPr>
        <w:t> </w:t>
      </w:r>
      <w:r w:rsidRPr="00621CAA">
        <w:rPr>
          <w:i/>
          <w:iCs/>
          <w:color w:val="000000"/>
        </w:rPr>
        <w:br/>
        <w:t xml:space="preserve">           - график производства земляных работ (в произвольной форме);</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i/>
          <w:iCs/>
          <w:color w:val="000000"/>
        </w:rPr>
      </w:pPr>
      <w:r w:rsidRPr="00621CAA">
        <w:rPr>
          <w:i/>
          <w:iCs/>
          <w:color w:val="000000"/>
        </w:rPr>
        <w:tab/>
        <w:t>- свидетельство о допуске к работам, которые оказывают влияние</w:t>
      </w:r>
      <w:r w:rsidRPr="00621CAA">
        <w:rPr>
          <w:i/>
          <w:iCs/>
          <w:color w:val="000000"/>
          <w:spacing w:val="1"/>
        </w:rPr>
        <w:t> </w:t>
      </w:r>
      <w:r w:rsidRPr="00621CAA">
        <w:rPr>
          <w:i/>
          <w:iCs/>
          <w:color w:val="000000"/>
        </w:rPr>
        <w:t xml:space="preserve">на безопасность объектов капитального строительства, выдаваемое </w:t>
      </w:r>
      <w:r w:rsidRPr="00621CAA">
        <w:rPr>
          <w:i/>
          <w:iCs/>
          <w:color w:val="000000"/>
        </w:rPr>
        <w:lastRenderedPageBreak/>
        <w:t>саморегулируемой</w:t>
      </w:r>
      <w:r w:rsidRPr="00621CAA">
        <w:rPr>
          <w:i/>
          <w:iCs/>
          <w:color w:val="000000"/>
          <w:spacing w:val="1"/>
        </w:rPr>
        <w:t> </w:t>
      </w:r>
      <w:r w:rsidRPr="00621CAA">
        <w:rPr>
          <w:i/>
          <w:iCs/>
          <w:color w:val="000000"/>
        </w:rPr>
        <w:t>организацией, основанной на членстве лиц, осуществляющих строительство (при выполнении работ подрядным способом);</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i/>
          <w:iCs/>
          <w:color w:val="000000"/>
        </w:rPr>
      </w:pPr>
      <w:r w:rsidRPr="00621CAA">
        <w:rPr>
          <w:i/>
          <w:iCs/>
          <w:color w:val="000000"/>
        </w:rPr>
        <w:tab/>
        <w:t>- план-схему территории, на которой будут производиться ремонтные работы на существующих коммуникациях, с указанием участка работ;</w:t>
      </w:r>
    </w:p>
    <w:p w:rsidR="00621CAA" w:rsidRPr="00621CAA" w:rsidRDefault="00621CAA" w:rsidP="00621CAA">
      <w:pPr>
        <w:ind w:firstLine="708"/>
        <w:contextualSpacing/>
        <w:jc w:val="both"/>
        <w:rPr>
          <w:rFonts w:ascii="Times New Roman" w:hAnsi="Times New Roman" w:cs="Times New Roman"/>
          <w:i/>
          <w:iCs/>
          <w:color w:val="000000"/>
          <w:sz w:val="24"/>
          <w:szCs w:val="24"/>
        </w:rPr>
      </w:pPr>
      <w:r w:rsidRPr="00621CAA">
        <w:rPr>
          <w:rFonts w:ascii="Times New Roman" w:hAnsi="Times New Roman" w:cs="Times New Roman"/>
          <w:i/>
          <w:iCs/>
          <w:color w:val="000000"/>
          <w:sz w:val="24"/>
          <w:szCs w:val="24"/>
        </w:rPr>
        <w:t>Примечание: все графические материалы предоставляются в двух экземплярах, один из которых остается в Администрации, второй экземпляр возвращается Подрядчику, на котором проставляется штамп «к Ордеру №__».</w:t>
      </w:r>
    </w:p>
    <w:p w:rsidR="00621CAA" w:rsidRPr="00621CAA" w:rsidRDefault="00621CAA" w:rsidP="00621CAA">
      <w:pPr>
        <w:contextualSpacing/>
        <w:jc w:val="both"/>
        <w:rPr>
          <w:rFonts w:ascii="Times New Roman" w:hAnsi="Times New Roman" w:cs="Times New Roman"/>
          <w:sz w:val="24"/>
          <w:szCs w:val="24"/>
        </w:rPr>
      </w:pPr>
      <w:r w:rsidRPr="00621CAA">
        <w:rPr>
          <w:rFonts w:ascii="Times New Roman" w:hAnsi="Times New Roman" w:cs="Times New Roman"/>
          <w:i/>
          <w:iCs/>
          <w:color w:val="000000"/>
          <w:sz w:val="24"/>
          <w:szCs w:val="24"/>
        </w:rPr>
        <w:tab/>
      </w:r>
      <w:r w:rsidRPr="00621CAA">
        <w:rPr>
          <w:rFonts w:ascii="Times New Roman" w:hAnsi="Times New Roman" w:cs="Times New Roman"/>
          <w:sz w:val="24"/>
          <w:szCs w:val="24"/>
        </w:rPr>
        <w:t>в) документ, удостоверяющий личность заявителя или документ, подтверждающий полномочия на предоставление интересов заявителя при обращении за получением муниципальной услуги от имени заявителя.</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Style w:val="af4"/>
          <w:color w:val="000000"/>
          <w:sz w:val="24"/>
          <w:szCs w:val="24"/>
        </w:rPr>
      </w:pPr>
      <w:r w:rsidRPr="00621CAA">
        <w:rPr>
          <w:rStyle w:val="af4"/>
          <w:color w:val="000000"/>
          <w:sz w:val="24"/>
          <w:szCs w:val="24"/>
        </w:rPr>
        <w:tab/>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Style w:val="af4"/>
          <w:color w:val="000000"/>
          <w:sz w:val="24"/>
          <w:szCs w:val="24"/>
        </w:rPr>
      </w:pPr>
      <w:r w:rsidRPr="00621CAA">
        <w:rPr>
          <w:rStyle w:val="af4"/>
          <w:color w:val="000000"/>
          <w:sz w:val="24"/>
          <w:szCs w:val="24"/>
        </w:rPr>
        <w:tab/>
        <w:t xml:space="preserve">е) предварительные согласования действий с юридическими и физическими лицами, являющимися собственниками, арендаторами, балансодержателями, а также </w:t>
      </w:r>
      <w:r w:rsidRPr="00621CAA">
        <w:rPr>
          <w:rFonts w:eastAsia="Calibri"/>
          <w:lang w:eastAsia="en-US"/>
        </w:rPr>
        <w:t>владельцами инженерных сооружений и коммуникаций, расположенных в зоне осуществления (производства) земляных работ</w:t>
      </w:r>
      <w:r w:rsidRPr="00621CAA">
        <w:rPr>
          <w:rStyle w:val="af4"/>
          <w:color w:val="000000"/>
          <w:sz w:val="24"/>
          <w:szCs w:val="24"/>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Style w:val="af4"/>
          <w:color w:val="000000"/>
          <w:sz w:val="24"/>
          <w:szCs w:val="24"/>
        </w:rPr>
      </w:pPr>
      <w:r w:rsidRPr="00621CAA">
        <w:rPr>
          <w:rStyle w:val="af4"/>
          <w:color w:val="000000"/>
          <w:sz w:val="24"/>
          <w:szCs w:val="24"/>
        </w:rPr>
        <w:tab/>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Style w:val="af4"/>
          <w:color w:val="000000"/>
          <w:sz w:val="24"/>
          <w:szCs w:val="24"/>
        </w:rPr>
      </w:pPr>
      <w:r w:rsidRPr="00621CAA">
        <w:rPr>
          <w:color w:val="444444"/>
          <w:bdr w:val="none" w:sz="0" w:space="0" w:color="auto" w:frame="1"/>
        </w:rPr>
        <w:tab/>
        <w:t>9</w:t>
      </w:r>
      <w:r w:rsidRPr="00621CAA">
        <w:rPr>
          <w:rStyle w:val="af4"/>
          <w:color w:val="000000"/>
          <w:sz w:val="24"/>
          <w:szCs w:val="24"/>
        </w:rPr>
        <w:t xml:space="preserve">.2. </w:t>
      </w:r>
      <w:r w:rsidRPr="00621CAA">
        <w:rPr>
          <w:rStyle w:val="af4"/>
          <w:i/>
          <w:color w:val="000000"/>
          <w:sz w:val="24"/>
          <w:szCs w:val="24"/>
        </w:rPr>
        <w:t>Для продления срока действия разрешения (ордера)</w:t>
      </w:r>
      <w:r w:rsidRPr="00621CAA">
        <w:rPr>
          <w:rStyle w:val="af4"/>
          <w:color w:val="000000"/>
          <w:sz w:val="24"/>
          <w:szCs w:val="24"/>
        </w:rPr>
        <w:t xml:space="preserve"> заявитель предоставляет следующие документы:</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Style w:val="af4"/>
          <w:color w:val="000000"/>
          <w:sz w:val="24"/>
          <w:szCs w:val="24"/>
        </w:rPr>
      </w:pPr>
      <w:r w:rsidRPr="00621CAA">
        <w:rPr>
          <w:rStyle w:val="af4"/>
          <w:color w:val="000000"/>
          <w:sz w:val="24"/>
          <w:szCs w:val="24"/>
        </w:rPr>
        <w:tab/>
        <w:t>а) заявку на продление разрешения в произвольной форме, с указанием причины изменения срока производства работ;</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Style w:val="af4"/>
          <w:color w:val="000000"/>
          <w:sz w:val="24"/>
          <w:szCs w:val="24"/>
        </w:rPr>
      </w:pPr>
      <w:r w:rsidRPr="00621CAA">
        <w:rPr>
          <w:rStyle w:val="af4"/>
          <w:color w:val="000000"/>
          <w:sz w:val="24"/>
          <w:szCs w:val="24"/>
        </w:rPr>
        <w:tab/>
        <w:t>б) разрешение (ордер) (оригинал);</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Style w:val="af4"/>
          <w:color w:val="000000"/>
          <w:sz w:val="24"/>
          <w:szCs w:val="24"/>
        </w:rPr>
      </w:pPr>
      <w:r w:rsidRPr="00621CAA">
        <w:rPr>
          <w:rStyle w:val="af4"/>
          <w:color w:val="000000"/>
          <w:sz w:val="24"/>
          <w:szCs w:val="24"/>
        </w:rPr>
        <w:tab/>
        <w:t>в) новый график производства работ, согласованный исполнителем работ и утвержденный заявителем.</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Style w:val="af4"/>
          <w:color w:val="000000"/>
          <w:sz w:val="24"/>
          <w:szCs w:val="24"/>
        </w:rPr>
      </w:pPr>
      <w:r w:rsidRPr="00621CAA">
        <w:rPr>
          <w:rStyle w:val="af4"/>
          <w:color w:val="000000"/>
          <w:sz w:val="24"/>
          <w:szCs w:val="24"/>
        </w:rPr>
        <w:tab/>
        <w:t xml:space="preserve">9.3. </w:t>
      </w:r>
      <w:r w:rsidRPr="00621CAA">
        <w:rPr>
          <w:rStyle w:val="af4"/>
          <w:i/>
          <w:color w:val="000000"/>
          <w:sz w:val="24"/>
          <w:szCs w:val="24"/>
        </w:rPr>
        <w:t xml:space="preserve">Для закрытия разрешения (ордера) </w:t>
      </w:r>
      <w:r w:rsidRPr="00621CAA">
        <w:rPr>
          <w:rStyle w:val="af4"/>
          <w:color w:val="000000"/>
          <w:sz w:val="24"/>
          <w:szCs w:val="24"/>
        </w:rPr>
        <w:t>заявитель представляет следующие документы:</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Style w:val="af4"/>
          <w:color w:val="000000"/>
          <w:sz w:val="24"/>
          <w:szCs w:val="24"/>
        </w:rPr>
      </w:pPr>
      <w:r w:rsidRPr="00621CAA">
        <w:rPr>
          <w:rStyle w:val="af4"/>
          <w:color w:val="000000"/>
          <w:sz w:val="24"/>
          <w:szCs w:val="24"/>
        </w:rPr>
        <w:tab/>
        <w:t>а) письменное обращение в произвольной форме;</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Style w:val="af4"/>
          <w:color w:val="000000"/>
          <w:sz w:val="24"/>
          <w:szCs w:val="24"/>
        </w:rPr>
      </w:pPr>
      <w:r w:rsidRPr="00621CAA">
        <w:rPr>
          <w:rStyle w:val="af4"/>
          <w:color w:val="000000"/>
          <w:sz w:val="24"/>
          <w:szCs w:val="24"/>
        </w:rPr>
        <w:tab/>
        <w:t>б) разрешение (ордер) (оригинал);</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Style w:val="af4"/>
          <w:color w:val="000000"/>
          <w:sz w:val="24"/>
          <w:szCs w:val="24"/>
        </w:rPr>
      </w:pPr>
      <w:r w:rsidRPr="00621CAA">
        <w:rPr>
          <w:rStyle w:val="af4"/>
          <w:color w:val="000000"/>
          <w:sz w:val="24"/>
          <w:szCs w:val="24"/>
        </w:rPr>
        <w:tab/>
        <w:t>в) подписанный акт приемки восстановленной территории после проведения земляных работ (</w:t>
      </w:r>
      <w:r w:rsidRPr="00621CAA">
        <w:rPr>
          <w:rStyle w:val="af4"/>
          <w:sz w:val="24"/>
          <w:szCs w:val="24"/>
        </w:rPr>
        <w:t>приложение № 4</w:t>
      </w:r>
      <w:r w:rsidRPr="00621CAA">
        <w:rPr>
          <w:rStyle w:val="af4"/>
          <w:color w:val="000000"/>
          <w:sz w:val="24"/>
          <w:szCs w:val="24"/>
        </w:rPr>
        <w:t xml:space="preserve"> к настоящему Административному регламенту).</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r w:rsidRPr="00621CAA">
        <w:rPr>
          <w:rFonts w:ascii="Times New Roman" w:eastAsia="Calibri" w:hAnsi="Times New Roman" w:cs="Times New Roman"/>
          <w:sz w:val="24"/>
          <w:szCs w:val="24"/>
          <w:lang w:eastAsia="en-US"/>
        </w:rPr>
        <w:t>9.4. Перечень документов, необходимых для предоставления муниципальной услуги, которые находятся в распоряжении государственных органов и иных органов и подведомственных им организаций, участвующих в предоставлении муниципальной услуги:</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bookmarkStart w:id="18" w:name="sub_2101"/>
      <w:r w:rsidRPr="00621CAA">
        <w:rPr>
          <w:rFonts w:ascii="Times New Roman" w:eastAsia="Calibri" w:hAnsi="Times New Roman" w:cs="Times New Roman"/>
          <w:sz w:val="24"/>
          <w:szCs w:val="24"/>
          <w:lang w:eastAsia="en-US"/>
        </w:rPr>
        <w:lastRenderedPageBreak/>
        <w:t>а) выписка из Единого государственного реестра юридических лиц - в отношении сведений о государственной регистрации юридического лица;</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bookmarkStart w:id="19" w:name="sub_2102"/>
      <w:bookmarkEnd w:id="18"/>
      <w:r w:rsidRPr="00621CAA">
        <w:rPr>
          <w:rFonts w:ascii="Times New Roman" w:eastAsia="Calibri" w:hAnsi="Times New Roman" w:cs="Times New Roman"/>
          <w:sz w:val="24"/>
          <w:szCs w:val="24"/>
          <w:lang w:eastAsia="en-US"/>
        </w:rPr>
        <w:t>б) выписка из Единого государственного реестра индивидуальных предпринимателей;</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bookmarkStart w:id="20" w:name="sub_2103"/>
      <w:bookmarkEnd w:id="19"/>
      <w:r w:rsidRPr="00621CAA">
        <w:rPr>
          <w:rFonts w:ascii="Times New Roman" w:eastAsia="Calibri" w:hAnsi="Times New Roman" w:cs="Times New Roman"/>
          <w:sz w:val="24"/>
          <w:szCs w:val="24"/>
          <w:lang w:eastAsia="en-US"/>
        </w:rPr>
        <w:t xml:space="preserve">в) выписки из </w:t>
      </w:r>
      <w:r w:rsidRPr="00621CAA">
        <w:rPr>
          <w:rStyle w:val="af4"/>
          <w:rFonts w:eastAsiaTheme="minorEastAsia"/>
          <w:color w:val="000000"/>
          <w:sz w:val="24"/>
          <w:szCs w:val="24"/>
        </w:rPr>
        <w:t xml:space="preserve">Единого государственного реестра недвижимости </w:t>
      </w:r>
      <w:r w:rsidRPr="00621CAA">
        <w:rPr>
          <w:rFonts w:ascii="Times New Roman" w:eastAsia="Calibri" w:hAnsi="Times New Roman" w:cs="Times New Roman"/>
          <w:sz w:val="24"/>
          <w:szCs w:val="24"/>
          <w:lang w:eastAsia="en-US"/>
        </w:rPr>
        <w:t>(содержащая общедоступные сведения о зарегистрированных правах на объект недвижимости);</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r w:rsidRPr="00621CAA">
        <w:rPr>
          <w:rFonts w:ascii="Times New Roman" w:eastAsia="Calibri" w:hAnsi="Times New Roman" w:cs="Times New Roman"/>
          <w:sz w:val="24"/>
          <w:szCs w:val="24"/>
          <w:lang w:eastAsia="en-US"/>
        </w:rPr>
        <w:t>Исчерпывающий перечень административных действий, осуществляемых с использованием межведомственного информационного взаимодействия:</w:t>
      </w:r>
    </w:p>
    <w:p w:rsidR="00621CAA" w:rsidRPr="00621CAA" w:rsidRDefault="00621CAA" w:rsidP="00621CAA">
      <w:pPr>
        <w:pStyle w:val="af8"/>
        <w:shd w:val="clear" w:color="auto" w:fill="FFFFFF"/>
        <w:spacing w:before="0" w:beforeAutospacing="0" w:after="0" w:afterAutospacing="0" w:line="360" w:lineRule="atLeast"/>
        <w:contextualSpacing/>
        <w:textAlignment w:val="baseline"/>
        <w:rPr>
          <w:rFonts w:eastAsia="Calibri"/>
          <w:lang w:eastAsia="en-US"/>
        </w:rPr>
      </w:pPr>
      <w:r w:rsidRPr="00621CAA">
        <w:rPr>
          <w:rFonts w:eastAsia="Calibri"/>
          <w:lang w:eastAsia="en-US"/>
        </w:rPr>
        <w:tab/>
        <w:t>1) согласование копий материалов проектной документации (включая топографическую съёмку места работ в масштабе 1:500) с:</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Fonts w:eastAsia="Calibri"/>
          <w:lang w:eastAsia="en-US"/>
        </w:rPr>
        <w:tab/>
        <w:t>дорожными службами и подразделением ГИБДД (в случае закрытия или ограничения движения на период производства работ);</w:t>
      </w:r>
    </w:p>
    <w:p w:rsidR="00621CAA" w:rsidRPr="00621CAA" w:rsidRDefault="00621CAA" w:rsidP="00621CAA">
      <w:pPr>
        <w:pStyle w:val="af8"/>
        <w:shd w:val="clear" w:color="auto" w:fill="FFFFFF"/>
        <w:spacing w:before="0" w:beforeAutospacing="0" w:after="0" w:afterAutospacing="0" w:line="360" w:lineRule="atLeast"/>
        <w:contextualSpacing/>
        <w:textAlignment w:val="baseline"/>
        <w:rPr>
          <w:rFonts w:eastAsia="Calibri"/>
          <w:lang w:eastAsia="en-US"/>
        </w:rPr>
      </w:pPr>
      <w:r w:rsidRPr="00621CAA">
        <w:rPr>
          <w:rFonts w:eastAsia="Calibri"/>
          <w:lang w:eastAsia="en-US"/>
        </w:rPr>
        <w:tab/>
        <w:t>2) согласование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Fonts w:eastAsia="Calibri"/>
          <w:lang w:eastAsia="en-US"/>
        </w:rPr>
        <w:tab/>
        <w:t>Отделом государственной инспекции безопасности дорожного движения Управления Министерства внутренних дел России.</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p>
    <w:bookmarkEnd w:id="20"/>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r w:rsidRPr="00621CAA">
        <w:rPr>
          <w:rFonts w:ascii="Times New Roman" w:eastAsia="Calibri" w:hAnsi="Times New Roman" w:cs="Times New Roman"/>
          <w:sz w:val="24"/>
          <w:szCs w:val="24"/>
          <w:lang w:eastAsia="en-US"/>
        </w:rPr>
        <w:t xml:space="preserve">9.5. Заявитель вправе представить указанные в </w:t>
      </w:r>
      <w:hyperlink w:anchor="sub_210" w:history="1">
        <w:r w:rsidRPr="00621CAA">
          <w:rPr>
            <w:rFonts w:ascii="Times New Roman" w:eastAsia="Calibri" w:hAnsi="Times New Roman" w:cs="Times New Roman"/>
            <w:color w:val="106BBE"/>
            <w:sz w:val="24"/>
            <w:szCs w:val="24"/>
            <w:lang w:eastAsia="en-US"/>
          </w:rPr>
          <w:t xml:space="preserve">пункте </w:t>
        </w:r>
      </w:hyperlink>
      <w:r w:rsidRPr="00621CAA">
        <w:rPr>
          <w:rFonts w:ascii="Times New Roman" w:hAnsi="Times New Roman" w:cs="Times New Roman"/>
          <w:sz w:val="24"/>
          <w:szCs w:val="24"/>
        </w:rPr>
        <w:t>9</w:t>
      </w:r>
      <w:r w:rsidRPr="00621CAA">
        <w:rPr>
          <w:rFonts w:ascii="Times New Roman" w:eastAsia="Calibri" w:hAnsi="Times New Roman" w:cs="Times New Roman"/>
          <w:sz w:val="24"/>
          <w:szCs w:val="24"/>
          <w:lang w:eastAsia="en-US"/>
        </w:rPr>
        <w:t>.4. административного регламента документы в Администрацию по собственной инициативе.</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bookmarkStart w:id="21" w:name="sub_211"/>
      <w:r w:rsidRPr="00621CAA">
        <w:rPr>
          <w:rFonts w:ascii="Times New Roman" w:eastAsia="Calibri" w:hAnsi="Times New Roman" w:cs="Times New Roman"/>
          <w:sz w:val="24"/>
          <w:szCs w:val="24"/>
          <w:lang w:eastAsia="en-US"/>
        </w:rPr>
        <w:t>9.6. Непредставление заявителем указанных документов не является основанием для отказа заявителю в предоставлении муниципальной услуги.</w:t>
      </w:r>
    </w:p>
    <w:p w:rsidR="00621CAA" w:rsidRPr="00621CAA" w:rsidRDefault="00621CAA" w:rsidP="00621CAA">
      <w:pPr>
        <w:pStyle w:val="af3"/>
        <w:tabs>
          <w:tab w:val="left" w:pos="1383"/>
        </w:tabs>
        <w:ind w:left="20" w:right="20" w:firstLine="689"/>
        <w:contextualSpacing/>
        <w:jc w:val="both"/>
        <w:rPr>
          <w:sz w:val="24"/>
          <w:szCs w:val="24"/>
        </w:rPr>
      </w:pPr>
      <w:bookmarkStart w:id="22" w:name="sub_212"/>
      <w:bookmarkEnd w:id="21"/>
      <w:r w:rsidRPr="00621CAA">
        <w:rPr>
          <w:rStyle w:val="af4"/>
          <w:color w:val="000000"/>
          <w:sz w:val="24"/>
          <w:szCs w:val="24"/>
        </w:rPr>
        <w:t>9.7. Администрации запрещено требовать у Заявителя:</w:t>
      </w:r>
    </w:p>
    <w:p w:rsidR="00621CAA" w:rsidRPr="00621CAA" w:rsidRDefault="00621CAA" w:rsidP="00621CAA">
      <w:pPr>
        <w:pStyle w:val="af3"/>
        <w:tabs>
          <w:tab w:val="left" w:pos="1724"/>
        </w:tabs>
        <w:autoSpaceDE/>
        <w:autoSpaceDN/>
        <w:ind w:left="0" w:right="20" w:firstLine="709"/>
        <w:contextualSpacing/>
        <w:jc w:val="both"/>
        <w:rPr>
          <w:sz w:val="24"/>
          <w:szCs w:val="24"/>
        </w:rPr>
      </w:pPr>
      <w:r w:rsidRPr="00621CAA">
        <w:rPr>
          <w:rStyle w:val="af4"/>
          <w:color w:val="000000"/>
          <w:sz w:val="24"/>
          <w:szCs w:val="24"/>
        </w:rPr>
        <w:t>9.7.1.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Административным регламентом для предоставления Муниципальной услуги;</w:t>
      </w:r>
    </w:p>
    <w:p w:rsidR="00621CAA" w:rsidRPr="00621CAA" w:rsidRDefault="00621CAA" w:rsidP="00621CAA">
      <w:pPr>
        <w:pStyle w:val="af3"/>
        <w:tabs>
          <w:tab w:val="left" w:pos="1810"/>
        </w:tabs>
        <w:autoSpaceDE/>
        <w:autoSpaceDN/>
        <w:ind w:left="0" w:right="20" w:firstLine="709"/>
        <w:contextualSpacing/>
        <w:jc w:val="both"/>
        <w:rPr>
          <w:rStyle w:val="af4"/>
          <w:color w:val="000000"/>
          <w:sz w:val="24"/>
          <w:szCs w:val="24"/>
        </w:rPr>
      </w:pPr>
      <w:r w:rsidRPr="00621CAA">
        <w:rPr>
          <w:rStyle w:val="af4"/>
          <w:color w:val="000000"/>
          <w:sz w:val="24"/>
          <w:szCs w:val="24"/>
        </w:rPr>
        <w:t>9.7.2. представления документов и информации,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настоящим Административным регламентом за исключением документов, включенных в определенный</w:t>
      </w:r>
      <w:hyperlink r:id="rId9" w:history="1">
        <w:r w:rsidRPr="00621CAA">
          <w:rPr>
            <w:rStyle w:val="af1"/>
            <w:sz w:val="24"/>
            <w:szCs w:val="24"/>
          </w:rPr>
          <w:t xml:space="preserve"> частью 6 </w:t>
        </w:r>
      </w:hyperlink>
      <w:r w:rsidRPr="00621CAA">
        <w:rPr>
          <w:rStyle w:val="af4"/>
          <w:color w:val="000000"/>
          <w:sz w:val="24"/>
          <w:szCs w:val="24"/>
        </w:rPr>
        <w:t>статьи 7 Федерального закона от 27.07.2010 № 210-ФЗ «Об организации предоставления государственных и муниципальных услуг» перечень документов;</w:t>
      </w:r>
    </w:p>
    <w:p w:rsidR="00621CAA" w:rsidRPr="00621CAA" w:rsidRDefault="00621CAA" w:rsidP="00621CAA">
      <w:pPr>
        <w:pStyle w:val="af3"/>
        <w:tabs>
          <w:tab w:val="left" w:pos="1537"/>
        </w:tabs>
        <w:autoSpaceDE/>
        <w:autoSpaceDN/>
        <w:ind w:left="0" w:right="20" w:firstLine="709"/>
        <w:contextualSpacing/>
        <w:jc w:val="both"/>
        <w:rPr>
          <w:sz w:val="24"/>
          <w:szCs w:val="24"/>
        </w:rPr>
      </w:pPr>
      <w:r w:rsidRPr="00621CAA">
        <w:rPr>
          <w:rStyle w:val="af4"/>
          <w:color w:val="000000"/>
          <w:sz w:val="24"/>
          <w:szCs w:val="24"/>
        </w:rPr>
        <w:t xml:space="preserve">9.7.3.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w:t>
      </w:r>
      <w:r w:rsidRPr="0036641C">
        <w:rPr>
          <w:rStyle w:val="af4"/>
          <w:sz w:val="24"/>
          <w:szCs w:val="24"/>
        </w:rPr>
        <w:t>в пункте 10.1</w:t>
      </w:r>
      <w:r w:rsidRPr="00621CAA">
        <w:rPr>
          <w:rStyle w:val="af4"/>
          <w:color w:val="000000"/>
          <w:sz w:val="24"/>
          <w:szCs w:val="24"/>
        </w:rPr>
        <w:t xml:space="preserve"> настоящего Административного регламента;</w:t>
      </w:r>
    </w:p>
    <w:p w:rsidR="00621CAA" w:rsidRPr="00621CAA" w:rsidRDefault="00621CAA" w:rsidP="00621CAA">
      <w:pPr>
        <w:pStyle w:val="af3"/>
        <w:tabs>
          <w:tab w:val="left" w:pos="1710"/>
        </w:tabs>
        <w:autoSpaceDE/>
        <w:autoSpaceDN/>
        <w:ind w:left="0" w:right="20" w:firstLine="709"/>
        <w:contextualSpacing/>
        <w:jc w:val="both"/>
        <w:rPr>
          <w:sz w:val="24"/>
          <w:szCs w:val="24"/>
        </w:rPr>
      </w:pPr>
      <w:r w:rsidRPr="00621CAA">
        <w:rPr>
          <w:rStyle w:val="af4"/>
          <w:color w:val="000000"/>
          <w:sz w:val="24"/>
          <w:szCs w:val="24"/>
        </w:rPr>
        <w:t>9.7.4.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CAA" w:rsidRPr="00621CAA" w:rsidRDefault="00621CAA" w:rsidP="00621CAA">
      <w:pPr>
        <w:pStyle w:val="af3"/>
        <w:tabs>
          <w:tab w:val="left" w:pos="1201"/>
        </w:tabs>
        <w:ind w:left="20" w:right="20" w:firstLine="720"/>
        <w:contextualSpacing/>
        <w:jc w:val="both"/>
        <w:rPr>
          <w:sz w:val="24"/>
          <w:szCs w:val="24"/>
        </w:rPr>
      </w:pPr>
      <w:r w:rsidRPr="00621CAA">
        <w:rPr>
          <w:rStyle w:val="af4"/>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21CAA" w:rsidRPr="00621CAA" w:rsidRDefault="00621CAA" w:rsidP="00621CAA">
      <w:pPr>
        <w:pStyle w:val="af3"/>
        <w:tabs>
          <w:tab w:val="left" w:pos="1086"/>
        </w:tabs>
        <w:ind w:left="20" w:right="20" w:firstLine="720"/>
        <w:contextualSpacing/>
        <w:jc w:val="both"/>
        <w:rPr>
          <w:sz w:val="24"/>
          <w:szCs w:val="24"/>
        </w:rPr>
      </w:pPr>
      <w:r w:rsidRPr="00621CAA">
        <w:rPr>
          <w:rStyle w:val="af4"/>
          <w:color w:val="000000"/>
          <w:sz w:val="24"/>
          <w:szCs w:val="24"/>
        </w:rPr>
        <w:t xml:space="preserve">б) наличие ошибок в Запросе и документах, поданных Заявителем после </w:t>
      </w:r>
      <w:r w:rsidRPr="00621CAA">
        <w:rPr>
          <w:rStyle w:val="af4"/>
          <w:color w:val="000000"/>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21CAA" w:rsidRPr="00621CAA" w:rsidRDefault="00621CAA" w:rsidP="00621CAA">
      <w:pPr>
        <w:pStyle w:val="af3"/>
        <w:tabs>
          <w:tab w:val="left" w:pos="1047"/>
        </w:tabs>
        <w:ind w:left="20" w:right="20" w:firstLine="720"/>
        <w:contextualSpacing/>
        <w:jc w:val="both"/>
        <w:rPr>
          <w:sz w:val="24"/>
          <w:szCs w:val="24"/>
        </w:rPr>
      </w:pPr>
      <w:r w:rsidRPr="00621CAA">
        <w:rPr>
          <w:rStyle w:val="af4"/>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1CAA" w:rsidRPr="00621CAA" w:rsidRDefault="00621CAA" w:rsidP="00621CAA">
      <w:pPr>
        <w:pStyle w:val="af3"/>
        <w:tabs>
          <w:tab w:val="left" w:pos="999"/>
        </w:tabs>
        <w:ind w:left="20" w:right="20" w:firstLine="720"/>
        <w:contextualSpacing/>
        <w:jc w:val="both"/>
        <w:rPr>
          <w:sz w:val="24"/>
          <w:szCs w:val="24"/>
        </w:rPr>
      </w:pPr>
      <w:r w:rsidRPr="00621CAA">
        <w:rPr>
          <w:rStyle w:val="af4"/>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21CAA" w:rsidRPr="00621CAA" w:rsidRDefault="00621CAA" w:rsidP="00621CAA">
      <w:pPr>
        <w:pStyle w:val="af3"/>
        <w:tabs>
          <w:tab w:val="left" w:pos="1340"/>
        </w:tabs>
        <w:autoSpaceDE/>
        <w:autoSpaceDN/>
        <w:ind w:left="0" w:right="23" w:firstLine="709"/>
        <w:contextualSpacing/>
        <w:jc w:val="both"/>
        <w:rPr>
          <w:sz w:val="24"/>
          <w:szCs w:val="24"/>
        </w:rPr>
      </w:pPr>
      <w:bookmarkStart w:id="23" w:name="bookmark23"/>
      <w:r w:rsidRPr="00621CAA">
        <w:rPr>
          <w:rStyle w:val="af4"/>
          <w:color w:val="000000"/>
          <w:sz w:val="24"/>
          <w:szCs w:val="24"/>
        </w:rPr>
        <w:t>д)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bookmarkEnd w:id="23"/>
    </w:p>
    <w:p w:rsidR="00621CAA" w:rsidRPr="00621CAA" w:rsidRDefault="00621CAA" w:rsidP="00621CAA">
      <w:pPr>
        <w:pStyle w:val="31"/>
        <w:keepNext/>
        <w:keepLines/>
        <w:shd w:val="clear" w:color="auto" w:fill="auto"/>
        <w:tabs>
          <w:tab w:val="left" w:pos="2502"/>
        </w:tabs>
        <w:spacing w:after="0" w:line="240" w:lineRule="auto"/>
        <w:ind w:left="20" w:right="23" w:firstLine="689"/>
        <w:contextualSpacing/>
        <w:jc w:val="both"/>
        <w:rPr>
          <w:rFonts w:ascii="Times New Roman" w:hAnsi="Times New Roman" w:cs="Times New Roman"/>
          <w:sz w:val="24"/>
          <w:szCs w:val="24"/>
        </w:rPr>
      </w:pPr>
      <w:bookmarkStart w:id="24" w:name="bookmark24"/>
      <w:r w:rsidRPr="00621CAA">
        <w:rPr>
          <w:rStyle w:val="3"/>
          <w:rFonts w:ascii="Times New Roman" w:hAnsi="Times New Roman" w:cs="Times New Roman"/>
          <w:color w:val="000000"/>
          <w:sz w:val="24"/>
          <w:szCs w:val="24"/>
        </w:rPr>
        <w:t>10.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24"/>
    </w:p>
    <w:p w:rsidR="00621CAA" w:rsidRPr="00621CAA" w:rsidRDefault="00621CAA" w:rsidP="00621CAA">
      <w:pPr>
        <w:pStyle w:val="af3"/>
        <w:tabs>
          <w:tab w:val="left" w:pos="1618"/>
        </w:tabs>
        <w:autoSpaceDE/>
        <w:autoSpaceDN/>
        <w:ind w:left="0" w:right="23" w:firstLine="709"/>
        <w:contextualSpacing/>
        <w:jc w:val="both"/>
        <w:rPr>
          <w:sz w:val="24"/>
          <w:szCs w:val="24"/>
        </w:rPr>
      </w:pPr>
      <w:r w:rsidRPr="00621CAA">
        <w:rPr>
          <w:rStyle w:val="af4"/>
          <w:color w:val="000000"/>
          <w:sz w:val="24"/>
          <w:szCs w:val="24"/>
        </w:rPr>
        <w:t>10.1.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621CAA" w:rsidRPr="00621CAA" w:rsidRDefault="00621CAA" w:rsidP="00621CAA">
      <w:pPr>
        <w:pStyle w:val="af3"/>
        <w:tabs>
          <w:tab w:val="left" w:pos="1671"/>
        </w:tabs>
        <w:autoSpaceDE/>
        <w:autoSpaceDN/>
        <w:ind w:left="0" w:right="20" w:firstLine="709"/>
        <w:contextualSpacing/>
        <w:jc w:val="both"/>
        <w:rPr>
          <w:sz w:val="24"/>
          <w:szCs w:val="24"/>
        </w:rPr>
      </w:pPr>
      <w:r w:rsidRPr="00621CAA">
        <w:rPr>
          <w:rStyle w:val="af4"/>
          <w:color w:val="000000"/>
          <w:sz w:val="24"/>
          <w:szCs w:val="24"/>
        </w:rPr>
        <w:t>10.1.1. В Федеральной налоговой службе Российской Федерации, если Заявитель не представил указанный документ по собственной инициативе:</w:t>
      </w:r>
    </w:p>
    <w:p w:rsidR="00621CAA" w:rsidRPr="00621CAA" w:rsidRDefault="00621CAA" w:rsidP="00621CAA">
      <w:pPr>
        <w:pStyle w:val="af3"/>
        <w:tabs>
          <w:tab w:val="left" w:pos="1172"/>
        </w:tabs>
        <w:ind w:left="20" w:right="20" w:firstLine="709"/>
        <w:contextualSpacing/>
        <w:jc w:val="both"/>
        <w:rPr>
          <w:sz w:val="24"/>
          <w:szCs w:val="24"/>
        </w:rPr>
      </w:pPr>
      <w:r w:rsidRPr="00621CAA">
        <w:rPr>
          <w:rStyle w:val="af4"/>
          <w:color w:val="000000"/>
          <w:sz w:val="24"/>
          <w:szCs w:val="24"/>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621CAA" w:rsidRPr="00621CAA" w:rsidRDefault="00621CAA" w:rsidP="00621CAA">
      <w:pPr>
        <w:pStyle w:val="af3"/>
        <w:tabs>
          <w:tab w:val="left" w:pos="1086"/>
        </w:tabs>
        <w:ind w:left="20" w:right="20" w:firstLine="709"/>
        <w:contextualSpacing/>
        <w:jc w:val="both"/>
        <w:rPr>
          <w:sz w:val="24"/>
          <w:szCs w:val="24"/>
        </w:rPr>
      </w:pPr>
      <w:r w:rsidRPr="00621CAA">
        <w:rPr>
          <w:rStyle w:val="af4"/>
          <w:color w:val="000000"/>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621CAA" w:rsidRPr="00621CAA" w:rsidRDefault="00621CAA" w:rsidP="00621CAA">
      <w:pPr>
        <w:pStyle w:val="af3"/>
        <w:tabs>
          <w:tab w:val="left" w:pos="1652"/>
        </w:tabs>
        <w:autoSpaceDE/>
        <w:autoSpaceDN/>
        <w:ind w:left="0" w:right="20" w:firstLine="709"/>
        <w:contextualSpacing/>
        <w:jc w:val="both"/>
        <w:rPr>
          <w:sz w:val="24"/>
          <w:szCs w:val="24"/>
        </w:rPr>
      </w:pPr>
      <w:r w:rsidRPr="00621CAA">
        <w:rPr>
          <w:rStyle w:val="af4"/>
          <w:color w:val="000000"/>
          <w:sz w:val="24"/>
          <w:szCs w:val="24"/>
        </w:rPr>
        <w:t>10.1.2.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621CAA" w:rsidRPr="00621CAA" w:rsidRDefault="00621CAA" w:rsidP="00621CAA">
      <w:pPr>
        <w:pStyle w:val="af3"/>
        <w:tabs>
          <w:tab w:val="left" w:pos="1162"/>
        </w:tabs>
        <w:ind w:left="20" w:right="20" w:firstLine="709"/>
        <w:contextualSpacing/>
        <w:jc w:val="both"/>
        <w:rPr>
          <w:sz w:val="24"/>
          <w:szCs w:val="24"/>
        </w:rPr>
      </w:pPr>
      <w:r w:rsidRPr="00621CAA">
        <w:rPr>
          <w:rStyle w:val="af4"/>
          <w:color w:val="000000"/>
          <w:sz w:val="24"/>
          <w:szCs w:val="24"/>
        </w:rPr>
        <w:t>а) сведения из Единого государственного реестра недвижимости (</w:t>
      </w:r>
      <w:r w:rsidRPr="00621CAA">
        <w:rPr>
          <w:rFonts w:eastAsia="Calibri"/>
          <w:sz w:val="24"/>
          <w:szCs w:val="24"/>
          <w:lang w:eastAsia="en-US"/>
        </w:rPr>
        <w:t>содержащая общедоступные сведения о зарегистрированных правах на объект недвижимости)</w:t>
      </w:r>
      <w:r w:rsidRPr="00621CAA">
        <w:rPr>
          <w:rStyle w:val="af4"/>
          <w:color w:val="000000"/>
          <w:sz w:val="24"/>
          <w:szCs w:val="24"/>
        </w:rPr>
        <w:t>.</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r w:rsidRPr="00621CAA">
        <w:rPr>
          <w:rFonts w:ascii="Times New Roman" w:eastAsia="Calibri" w:hAnsi="Times New Roman" w:cs="Times New Roman"/>
          <w:sz w:val="24"/>
          <w:szCs w:val="24"/>
          <w:lang w:eastAsia="en-US"/>
        </w:rPr>
        <w:t xml:space="preserve">10.1.3. В </w:t>
      </w:r>
      <w:r w:rsidRPr="0036641C">
        <w:rPr>
          <w:rFonts w:ascii="Times New Roman" w:eastAsia="Calibri" w:hAnsi="Times New Roman" w:cs="Times New Roman"/>
          <w:sz w:val="24"/>
          <w:szCs w:val="24"/>
          <w:lang w:eastAsia="en-US"/>
        </w:rPr>
        <w:t>Отделе государственной инспекции безопасности дорожного движения Управления Министерства внутренних дел России</w:t>
      </w:r>
      <w:r w:rsidR="0036641C">
        <w:rPr>
          <w:rFonts w:ascii="Times New Roman" w:eastAsia="Calibri" w:hAnsi="Times New Roman" w:cs="Times New Roman"/>
          <w:sz w:val="24"/>
          <w:szCs w:val="24"/>
          <w:lang w:eastAsia="en-US"/>
        </w:rPr>
        <w:t xml:space="preserve"> по Брянской области</w:t>
      </w:r>
      <w:r w:rsidRPr="00621CAA">
        <w:rPr>
          <w:rFonts w:ascii="Times New Roman" w:hAnsi="Times New Roman" w:cs="Times New Roman"/>
          <w:sz w:val="24"/>
          <w:szCs w:val="24"/>
        </w:rPr>
        <w:t xml:space="preserve"> - </w:t>
      </w:r>
      <w:r w:rsidRPr="00621CAA">
        <w:rPr>
          <w:rFonts w:ascii="Times New Roman" w:eastAsia="Calibri" w:hAnsi="Times New Roman" w:cs="Times New Roman"/>
          <w:sz w:val="24"/>
          <w:szCs w:val="24"/>
          <w:lang w:eastAsia="en-US"/>
        </w:rPr>
        <w:t>согласование схемы организации дорожного движения транспорта и пешеходов на период производства работ (проект безопасности дорожного движения).</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r w:rsidRPr="00621CAA">
        <w:rPr>
          <w:rFonts w:ascii="Times New Roman" w:eastAsia="Calibri" w:hAnsi="Times New Roman" w:cs="Times New Roman"/>
          <w:sz w:val="24"/>
          <w:szCs w:val="24"/>
          <w:lang w:eastAsia="en-US"/>
        </w:rPr>
        <w:t xml:space="preserve">10.1.4 В органе местного самоуправления - разрешение на строительство при </w:t>
      </w:r>
      <w:r w:rsidRPr="00621CAA">
        <w:rPr>
          <w:rFonts w:ascii="Times New Roman" w:hAnsi="Times New Roman" w:cs="Times New Roman"/>
          <w:color w:val="000000"/>
          <w:sz w:val="24"/>
          <w:szCs w:val="24"/>
        </w:rPr>
        <w:t>строительстве инженерных коммуникаций к вновь возводимому объекту.</w:t>
      </w:r>
    </w:p>
    <w:p w:rsidR="00621CAA" w:rsidRPr="00621CAA" w:rsidRDefault="00621CAA" w:rsidP="00621CAA">
      <w:pPr>
        <w:pStyle w:val="af3"/>
        <w:tabs>
          <w:tab w:val="left" w:pos="1575"/>
        </w:tabs>
        <w:autoSpaceDE/>
        <w:autoSpaceDN/>
        <w:ind w:left="0" w:right="20" w:firstLine="709"/>
        <w:contextualSpacing/>
        <w:jc w:val="both"/>
        <w:rPr>
          <w:sz w:val="24"/>
          <w:szCs w:val="24"/>
        </w:rPr>
      </w:pPr>
      <w:r w:rsidRPr="00621CAA">
        <w:rPr>
          <w:rFonts w:eastAsia="Calibri"/>
          <w:sz w:val="24"/>
          <w:szCs w:val="24"/>
          <w:lang w:eastAsia="en-US"/>
        </w:rPr>
        <w:t xml:space="preserve">10.1.5. </w:t>
      </w:r>
      <w:r w:rsidRPr="00621CAA">
        <w:rPr>
          <w:rStyle w:val="af4"/>
          <w:color w:val="000000"/>
          <w:sz w:val="24"/>
          <w:szCs w:val="24"/>
        </w:rPr>
        <w:t>Непредставление (несвоевременное представление) указанными органами государственной власти и ОМСУ документов и информации не может являться основанием для отказа в предоставлении Заявителю Муниципальной услуги.</w:t>
      </w:r>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p>
    <w:p w:rsidR="00621CAA" w:rsidRPr="00621CAA" w:rsidRDefault="00621CAA" w:rsidP="00621CAA">
      <w:pPr>
        <w:pStyle w:val="51"/>
        <w:shd w:val="clear" w:color="auto" w:fill="auto"/>
        <w:spacing w:line="240" w:lineRule="auto"/>
        <w:ind w:right="23" w:firstLine="709"/>
        <w:contextualSpacing/>
        <w:jc w:val="both"/>
        <w:rPr>
          <w:rFonts w:ascii="Times New Roman" w:hAnsi="Times New Roman" w:cs="Times New Roman"/>
          <w:sz w:val="24"/>
          <w:szCs w:val="24"/>
        </w:rPr>
      </w:pPr>
      <w:r w:rsidRPr="00621CAA">
        <w:rPr>
          <w:rStyle w:val="5"/>
          <w:rFonts w:ascii="Times New Roman" w:hAnsi="Times New Roman" w:cs="Times New Roman"/>
          <w:color w:val="000000"/>
          <w:sz w:val="24"/>
          <w:szCs w:val="24"/>
        </w:rPr>
        <w:t>11. Исчерпывающий перечень оснований для отказа в приеме документов, необходимых для предоставления Муниципальной услуги</w:t>
      </w:r>
    </w:p>
    <w:p w:rsidR="00621CAA" w:rsidRPr="00621CAA" w:rsidRDefault="00621CAA" w:rsidP="00621CAA">
      <w:pPr>
        <w:pStyle w:val="af3"/>
        <w:tabs>
          <w:tab w:val="left" w:pos="993"/>
        </w:tabs>
        <w:autoSpaceDE/>
        <w:autoSpaceDN/>
        <w:ind w:left="0" w:right="23" w:firstLine="709"/>
        <w:contextualSpacing/>
        <w:jc w:val="both"/>
        <w:rPr>
          <w:rStyle w:val="af4"/>
          <w:sz w:val="24"/>
          <w:szCs w:val="24"/>
        </w:rPr>
      </w:pPr>
      <w:r w:rsidRPr="00621CAA">
        <w:rPr>
          <w:rStyle w:val="af4"/>
          <w:color w:val="000000"/>
          <w:sz w:val="24"/>
          <w:szCs w:val="24"/>
        </w:rPr>
        <w:t>11.1. Основаниями для отказа в приеме документов, необходимых для предоставления Муниципальной услуги являются:</w:t>
      </w:r>
    </w:p>
    <w:p w:rsidR="00621CAA" w:rsidRPr="00621CAA" w:rsidRDefault="00621CAA" w:rsidP="00621CAA">
      <w:pPr>
        <w:adjustRightInd w:val="0"/>
        <w:ind w:firstLine="709"/>
        <w:contextualSpacing/>
        <w:jc w:val="both"/>
        <w:rPr>
          <w:rFonts w:ascii="Times New Roman" w:hAnsi="Times New Roman" w:cs="Times New Roman"/>
          <w:bCs/>
          <w:sz w:val="24"/>
          <w:szCs w:val="24"/>
        </w:rPr>
      </w:pPr>
      <w:r w:rsidRPr="00621CAA">
        <w:rPr>
          <w:rFonts w:ascii="Times New Roman" w:hAnsi="Times New Roman" w:cs="Times New Roman"/>
          <w:bCs/>
          <w:sz w:val="24"/>
          <w:szCs w:val="24"/>
        </w:rPr>
        <w:lastRenderedPageBreak/>
        <w:t xml:space="preserve">11.1.1. Несоответствия Заявителя требованиям, установленным </w:t>
      </w:r>
      <w:r w:rsidRPr="00621CAA">
        <w:rPr>
          <w:rFonts w:ascii="Times New Roman" w:hAnsi="Times New Roman" w:cs="Times New Roman"/>
          <w:sz w:val="24"/>
          <w:szCs w:val="24"/>
        </w:rPr>
        <w:t>пунктом 2.1. Административного Регламента.</w:t>
      </w:r>
    </w:p>
    <w:p w:rsidR="00621CAA" w:rsidRPr="00621CAA" w:rsidRDefault="00621CAA" w:rsidP="00621CAA">
      <w:pPr>
        <w:pStyle w:val="af3"/>
        <w:tabs>
          <w:tab w:val="left" w:pos="709"/>
          <w:tab w:val="left" w:pos="1560"/>
        </w:tabs>
        <w:autoSpaceDE/>
        <w:autoSpaceDN/>
        <w:ind w:left="0" w:right="23" w:firstLine="709"/>
        <w:contextualSpacing/>
        <w:jc w:val="both"/>
        <w:rPr>
          <w:sz w:val="24"/>
          <w:szCs w:val="24"/>
        </w:rPr>
      </w:pPr>
      <w:r w:rsidRPr="00621CAA">
        <w:rPr>
          <w:rStyle w:val="af4"/>
          <w:color w:val="000000"/>
          <w:sz w:val="24"/>
          <w:szCs w:val="24"/>
        </w:rPr>
        <w:t>11.1.2. Заявление подано лицом, не имеющим полномочий представлять интересы Заявителя.</w:t>
      </w:r>
    </w:p>
    <w:p w:rsidR="00621CAA" w:rsidRPr="00621CAA" w:rsidRDefault="00621CAA" w:rsidP="00621CAA">
      <w:pPr>
        <w:pStyle w:val="af3"/>
        <w:tabs>
          <w:tab w:val="left" w:pos="993"/>
          <w:tab w:val="left" w:pos="1560"/>
        </w:tabs>
        <w:autoSpaceDE/>
        <w:autoSpaceDN/>
        <w:ind w:left="0" w:right="23" w:firstLine="709"/>
        <w:contextualSpacing/>
        <w:jc w:val="both"/>
        <w:rPr>
          <w:sz w:val="24"/>
          <w:szCs w:val="24"/>
        </w:rPr>
      </w:pPr>
      <w:r w:rsidRPr="00621CAA">
        <w:rPr>
          <w:rFonts w:eastAsia="Calibri"/>
          <w:sz w:val="24"/>
          <w:szCs w:val="24"/>
        </w:rPr>
        <w:t>11.1.3. Несоответствие заявления требованиям к форме заявления, установленной Административным регламентом</w:t>
      </w:r>
    </w:p>
    <w:p w:rsidR="00621CAA" w:rsidRPr="00621CAA" w:rsidRDefault="00621CAA" w:rsidP="00621CAA">
      <w:pPr>
        <w:pStyle w:val="af3"/>
        <w:tabs>
          <w:tab w:val="left" w:pos="993"/>
          <w:tab w:val="left" w:pos="1560"/>
        </w:tabs>
        <w:autoSpaceDE/>
        <w:autoSpaceDN/>
        <w:ind w:left="0" w:right="23" w:firstLine="709"/>
        <w:contextualSpacing/>
        <w:jc w:val="both"/>
        <w:rPr>
          <w:rStyle w:val="af4"/>
          <w:sz w:val="24"/>
          <w:szCs w:val="24"/>
        </w:rPr>
      </w:pPr>
      <w:r w:rsidRPr="00621CAA">
        <w:rPr>
          <w:rStyle w:val="af4"/>
          <w:color w:val="000000"/>
          <w:sz w:val="24"/>
          <w:szCs w:val="24"/>
        </w:rPr>
        <w:t>11.1.4. Документы, необходимые для предоставления Муниципальной услуги утратили силу (документ, удостоверяющий личность; документ, подтверждающий полномочия представителя Заявителя; документ, подтверждающий правомочия Заявителя);</w:t>
      </w:r>
    </w:p>
    <w:p w:rsidR="00621CAA" w:rsidRPr="00621CAA" w:rsidRDefault="00621CAA" w:rsidP="00621CAA">
      <w:pPr>
        <w:pStyle w:val="af3"/>
        <w:tabs>
          <w:tab w:val="left" w:pos="1560"/>
        </w:tabs>
        <w:autoSpaceDE/>
        <w:autoSpaceDN/>
        <w:ind w:left="0" w:right="23" w:firstLine="709"/>
        <w:contextualSpacing/>
        <w:jc w:val="both"/>
        <w:rPr>
          <w:rStyle w:val="af4"/>
          <w:color w:val="000000"/>
          <w:sz w:val="24"/>
          <w:szCs w:val="24"/>
        </w:rPr>
      </w:pPr>
      <w:r w:rsidRPr="00621CAA">
        <w:rPr>
          <w:rStyle w:val="af4"/>
          <w:color w:val="000000"/>
          <w:sz w:val="24"/>
          <w:szCs w:val="24"/>
        </w:rPr>
        <w:t>11.1.5. Документы содержат подчистки и исправления текста, не заверенные в порядке, установленном законодательством Российской Федерации.</w:t>
      </w:r>
    </w:p>
    <w:p w:rsidR="00621CAA" w:rsidRPr="00621CAA" w:rsidRDefault="00621CAA" w:rsidP="00621CAA">
      <w:pPr>
        <w:pStyle w:val="af3"/>
        <w:tabs>
          <w:tab w:val="left" w:pos="1560"/>
        </w:tabs>
        <w:autoSpaceDE/>
        <w:autoSpaceDN/>
        <w:ind w:left="0" w:right="23" w:firstLine="709"/>
        <w:contextualSpacing/>
        <w:jc w:val="both"/>
        <w:rPr>
          <w:rFonts w:eastAsia="Calibri"/>
          <w:sz w:val="24"/>
          <w:szCs w:val="24"/>
        </w:rPr>
      </w:pPr>
      <w:r w:rsidRPr="00621CAA">
        <w:rPr>
          <w:rFonts w:eastAsia="Calibri"/>
          <w:sz w:val="24"/>
          <w:szCs w:val="24"/>
        </w:rPr>
        <w:t>11.1.6. Текст письменного заявления не поддается прочтению.</w:t>
      </w:r>
    </w:p>
    <w:p w:rsidR="00621CAA" w:rsidRPr="00621CAA" w:rsidRDefault="00621CAA" w:rsidP="00621CAA">
      <w:pPr>
        <w:pStyle w:val="af3"/>
        <w:tabs>
          <w:tab w:val="left" w:pos="1560"/>
          <w:tab w:val="left" w:pos="2209"/>
        </w:tabs>
        <w:autoSpaceDE/>
        <w:autoSpaceDN/>
        <w:ind w:left="0" w:right="23" w:firstLine="709"/>
        <w:contextualSpacing/>
        <w:jc w:val="both"/>
        <w:rPr>
          <w:sz w:val="24"/>
          <w:szCs w:val="24"/>
        </w:rPr>
      </w:pPr>
      <w:r w:rsidRPr="00621CAA">
        <w:rPr>
          <w:rStyle w:val="af4"/>
          <w:color w:val="000000"/>
          <w:sz w:val="24"/>
          <w:szCs w:val="24"/>
        </w:rPr>
        <w:t>11.1.7.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21CAA" w:rsidRPr="00621CAA" w:rsidRDefault="00621CAA" w:rsidP="00621CAA">
      <w:pPr>
        <w:pStyle w:val="af3"/>
        <w:tabs>
          <w:tab w:val="left" w:pos="1450"/>
        </w:tabs>
        <w:autoSpaceDE/>
        <w:autoSpaceDN/>
        <w:ind w:left="0" w:right="23" w:firstLine="709"/>
        <w:contextualSpacing/>
        <w:jc w:val="both"/>
        <w:rPr>
          <w:sz w:val="24"/>
          <w:szCs w:val="24"/>
        </w:rPr>
      </w:pPr>
      <w:bookmarkStart w:id="25" w:name="bookmark26"/>
      <w:r w:rsidRPr="00621CAA">
        <w:rPr>
          <w:rStyle w:val="af4"/>
          <w:color w:val="000000"/>
          <w:sz w:val="24"/>
          <w:szCs w:val="24"/>
        </w:rPr>
        <w:t>11.2.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bookmarkEnd w:id="25"/>
    </w:p>
    <w:p w:rsidR="00621CAA" w:rsidRPr="00621CAA" w:rsidRDefault="00621CAA" w:rsidP="00621CAA">
      <w:pPr>
        <w:adjustRightInd w:val="0"/>
        <w:ind w:firstLine="720"/>
        <w:contextualSpacing/>
        <w:jc w:val="both"/>
        <w:rPr>
          <w:rFonts w:ascii="Times New Roman" w:eastAsia="Calibri" w:hAnsi="Times New Roman" w:cs="Times New Roman"/>
          <w:sz w:val="24"/>
          <w:szCs w:val="24"/>
          <w:lang w:eastAsia="en-US"/>
        </w:rPr>
      </w:pPr>
    </w:p>
    <w:p w:rsidR="00621CAA" w:rsidRPr="00621CAA" w:rsidRDefault="00621CAA" w:rsidP="00621CAA">
      <w:pPr>
        <w:pStyle w:val="31"/>
        <w:keepNext/>
        <w:keepLines/>
        <w:shd w:val="clear" w:color="auto" w:fill="auto"/>
        <w:tabs>
          <w:tab w:val="left" w:pos="1276"/>
        </w:tabs>
        <w:spacing w:after="0" w:line="240" w:lineRule="auto"/>
        <w:ind w:right="23" w:firstLine="709"/>
        <w:contextualSpacing/>
        <w:jc w:val="both"/>
        <w:rPr>
          <w:rFonts w:ascii="Times New Roman" w:hAnsi="Times New Roman" w:cs="Times New Roman"/>
          <w:sz w:val="24"/>
          <w:szCs w:val="24"/>
        </w:rPr>
      </w:pPr>
      <w:bookmarkStart w:id="26" w:name="bookmark27"/>
      <w:r w:rsidRPr="00621CAA">
        <w:rPr>
          <w:rStyle w:val="3"/>
          <w:rFonts w:ascii="Times New Roman" w:hAnsi="Times New Roman" w:cs="Times New Roman"/>
          <w:color w:val="000000"/>
          <w:sz w:val="24"/>
          <w:szCs w:val="24"/>
        </w:rPr>
        <w:t>12. Исчерпывающий перечень оснований для приостановления или отказа в предоставлении Муниципальной услуги</w:t>
      </w:r>
      <w:bookmarkEnd w:id="26"/>
    </w:p>
    <w:p w:rsidR="00621CAA" w:rsidRPr="00621CAA" w:rsidRDefault="00621CAA" w:rsidP="00621CAA">
      <w:pPr>
        <w:pStyle w:val="af3"/>
        <w:tabs>
          <w:tab w:val="left" w:pos="1276"/>
          <w:tab w:val="left" w:pos="1436"/>
        </w:tabs>
        <w:autoSpaceDE/>
        <w:autoSpaceDN/>
        <w:ind w:left="0" w:right="23" w:firstLine="709"/>
        <w:contextualSpacing/>
        <w:jc w:val="both"/>
        <w:rPr>
          <w:sz w:val="24"/>
          <w:szCs w:val="24"/>
        </w:rPr>
      </w:pPr>
      <w:r w:rsidRPr="00621CAA">
        <w:rPr>
          <w:rStyle w:val="af4"/>
          <w:color w:val="000000"/>
          <w:sz w:val="24"/>
          <w:szCs w:val="24"/>
        </w:rPr>
        <w:t>12.1. Основания для приостановления Муниципальной услуги не предусмотрены.</w:t>
      </w:r>
    </w:p>
    <w:p w:rsidR="00621CAA" w:rsidRPr="00621CAA" w:rsidRDefault="00621CAA" w:rsidP="00621CAA">
      <w:pPr>
        <w:pStyle w:val="af3"/>
        <w:tabs>
          <w:tab w:val="left" w:pos="1276"/>
          <w:tab w:val="left" w:pos="1441"/>
        </w:tabs>
        <w:autoSpaceDE/>
        <w:autoSpaceDN/>
        <w:ind w:left="0" w:right="23" w:firstLine="709"/>
        <w:contextualSpacing/>
        <w:jc w:val="both"/>
        <w:rPr>
          <w:rStyle w:val="af4"/>
          <w:color w:val="000000"/>
          <w:sz w:val="24"/>
          <w:szCs w:val="24"/>
        </w:rPr>
      </w:pPr>
      <w:r w:rsidRPr="00621CAA">
        <w:rPr>
          <w:rStyle w:val="af4"/>
          <w:color w:val="000000"/>
          <w:sz w:val="24"/>
          <w:szCs w:val="24"/>
        </w:rPr>
        <w:t>12.2. Основаниями для отказа в предоставлении Муниципальной услуги являются:</w:t>
      </w:r>
    </w:p>
    <w:p w:rsidR="00621CAA" w:rsidRPr="00621CAA" w:rsidRDefault="00621CAA" w:rsidP="00621CAA">
      <w:pPr>
        <w:pStyle w:val="af3"/>
        <w:tabs>
          <w:tab w:val="left" w:pos="1276"/>
          <w:tab w:val="left" w:pos="1441"/>
        </w:tabs>
        <w:autoSpaceDE/>
        <w:autoSpaceDN/>
        <w:ind w:left="0" w:right="23" w:firstLine="709"/>
        <w:contextualSpacing/>
        <w:jc w:val="both"/>
        <w:rPr>
          <w:rFonts w:eastAsia="Calibri"/>
          <w:sz w:val="24"/>
          <w:szCs w:val="24"/>
        </w:rPr>
      </w:pPr>
      <w:r w:rsidRPr="00621CAA">
        <w:rPr>
          <w:rStyle w:val="af4"/>
          <w:color w:val="000000"/>
          <w:sz w:val="24"/>
          <w:szCs w:val="24"/>
        </w:rPr>
        <w:t xml:space="preserve">12.2.1. </w:t>
      </w:r>
      <w:r w:rsidRPr="00621CAA">
        <w:rPr>
          <w:rFonts w:eastAsia="Calibri"/>
          <w:sz w:val="24"/>
          <w:szCs w:val="24"/>
        </w:rPr>
        <w:t>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w:t>
      </w:r>
    </w:p>
    <w:p w:rsidR="00621CAA" w:rsidRPr="00621CAA" w:rsidRDefault="00621CAA" w:rsidP="00621CAA">
      <w:pPr>
        <w:pStyle w:val="af3"/>
        <w:tabs>
          <w:tab w:val="left" w:pos="1276"/>
          <w:tab w:val="left" w:pos="1441"/>
        </w:tabs>
        <w:autoSpaceDE/>
        <w:autoSpaceDN/>
        <w:ind w:left="0" w:right="23" w:firstLine="709"/>
        <w:contextualSpacing/>
        <w:jc w:val="both"/>
        <w:rPr>
          <w:rFonts w:eastAsia="Calibri"/>
          <w:sz w:val="24"/>
          <w:szCs w:val="24"/>
        </w:rPr>
      </w:pPr>
      <w:r w:rsidRPr="00621CAA">
        <w:rPr>
          <w:rFonts w:eastAsia="Calibri"/>
          <w:sz w:val="24"/>
          <w:szCs w:val="24"/>
        </w:rPr>
        <w:t xml:space="preserve">12.2.2. Если срок действия согласований организациями превышает три месяца до срока выдачи разрешения на осуществление земляных работ; </w:t>
      </w:r>
    </w:p>
    <w:p w:rsidR="00621CAA" w:rsidRPr="00621CAA" w:rsidRDefault="00621CAA" w:rsidP="00621CAA">
      <w:pPr>
        <w:pStyle w:val="af3"/>
        <w:tabs>
          <w:tab w:val="left" w:pos="1276"/>
          <w:tab w:val="left" w:pos="1441"/>
        </w:tabs>
        <w:autoSpaceDE/>
        <w:autoSpaceDN/>
        <w:ind w:left="0" w:right="23" w:firstLine="709"/>
        <w:contextualSpacing/>
        <w:jc w:val="both"/>
        <w:rPr>
          <w:rFonts w:eastAsia="Calibri"/>
          <w:sz w:val="24"/>
          <w:szCs w:val="24"/>
        </w:rPr>
      </w:pPr>
      <w:r w:rsidRPr="00621CAA">
        <w:rPr>
          <w:rFonts w:eastAsia="Calibri"/>
          <w:sz w:val="24"/>
          <w:szCs w:val="24"/>
        </w:rPr>
        <w:t>12.2.3. Если срок действий согласований организациями заканчивается ранее срока окончания действия разрешения на осуществление земляных работ.</w:t>
      </w:r>
    </w:p>
    <w:p w:rsidR="00621CAA" w:rsidRPr="00621CAA" w:rsidRDefault="00621CAA" w:rsidP="00621CAA">
      <w:pPr>
        <w:pStyle w:val="af3"/>
        <w:tabs>
          <w:tab w:val="left" w:pos="1276"/>
          <w:tab w:val="left" w:pos="1441"/>
        </w:tabs>
        <w:autoSpaceDE/>
        <w:autoSpaceDN/>
        <w:ind w:left="0" w:right="23" w:firstLine="709"/>
        <w:contextualSpacing/>
        <w:jc w:val="both"/>
        <w:rPr>
          <w:rFonts w:eastAsia="Calibri"/>
          <w:sz w:val="24"/>
          <w:szCs w:val="24"/>
        </w:rPr>
      </w:pPr>
      <w:r w:rsidRPr="00621CAA">
        <w:rPr>
          <w:rFonts w:eastAsia="Calibri"/>
          <w:sz w:val="24"/>
          <w:szCs w:val="24"/>
        </w:rPr>
        <w:t>12.2.4. Подача заявителем письма об отзыве заявления о выдаче разрешения;</w:t>
      </w:r>
    </w:p>
    <w:p w:rsidR="00621CAA" w:rsidRPr="00621CAA" w:rsidRDefault="00621CAA" w:rsidP="00621CAA">
      <w:pPr>
        <w:pStyle w:val="af3"/>
        <w:tabs>
          <w:tab w:val="left" w:pos="1276"/>
          <w:tab w:val="left" w:pos="1441"/>
        </w:tabs>
        <w:autoSpaceDE/>
        <w:autoSpaceDN/>
        <w:ind w:left="0" w:right="23" w:firstLine="709"/>
        <w:contextualSpacing/>
        <w:jc w:val="both"/>
        <w:rPr>
          <w:rFonts w:eastAsia="Calibri"/>
          <w:sz w:val="24"/>
          <w:szCs w:val="24"/>
        </w:rPr>
      </w:pPr>
      <w:r w:rsidRPr="00621CAA">
        <w:rPr>
          <w:rFonts w:eastAsia="Calibri"/>
          <w:sz w:val="24"/>
          <w:szCs w:val="24"/>
        </w:rPr>
        <w:t>12.2.5.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621CAA" w:rsidRPr="00621CAA" w:rsidRDefault="00621CAA" w:rsidP="00621CAA">
      <w:pPr>
        <w:pStyle w:val="af3"/>
        <w:tabs>
          <w:tab w:val="left" w:pos="1276"/>
          <w:tab w:val="left" w:pos="1441"/>
        </w:tabs>
        <w:autoSpaceDE/>
        <w:autoSpaceDN/>
        <w:ind w:left="0" w:right="23" w:firstLine="709"/>
        <w:contextualSpacing/>
        <w:jc w:val="both"/>
        <w:rPr>
          <w:rFonts w:eastAsia="Calibri"/>
          <w:sz w:val="24"/>
          <w:szCs w:val="24"/>
        </w:rPr>
      </w:pPr>
      <w:r w:rsidRPr="00621CAA">
        <w:rPr>
          <w:rFonts w:eastAsia="Calibri"/>
          <w:sz w:val="24"/>
          <w:szCs w:val="24"/>
        </w:rPr>
        <w:t xml:space="preserve">12.2.6. </w:t>
      </w:r>
      <w:r w:rsidRPr="00621CAA">
        <w:rPr>
          <w:sz w:val="24"/>
          <w:szCs w:val="24"/>
        </w:rPr>
        <w:t>Оснований для отказа в предоставлении муниципальной услуги по закрытию разрешения на осуществление земляных работ не предусмотрено.</w:t>
      </w:r>
    </w:p>
    <w:p w:rsidR="00621CAA" w:rsidRPr="00621CAA" w:rsidRDefault="00621CAA" w:rsidP="00621CAA">
      <w:pPr>
        <w:pStyle w:val="af3"/>
        <w:tabs>
          <w:tab w:val="left" w:pos="1276"/>
        </w:tabs>
        <w:ind w:left="0" w:right="23" w:firstLine="709"/>
        <w:contextualSpacing/>
        <w:jc w:val="both"/>
        <w:rPr>
          <w:sz w:val="24"/>
          <w:szCs w:val="24"/>
        </w:rPr>
      </w:pPr>
      <w:r w:rsidRPr="00621CAA">
        <w:rPr>
          <w:rStyle w:val="af4"/>
          <w:color w:val="000000"/>
          <w:sz w:val="24"/>
          <w:szCs w:val="24"/>
        </w:rPr>
        <w:t>12.3.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почтовым отправлением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журнале регистрации.</w:t>
      </w:r>
    </w:p>
    <w:p w:rsidR="00621CAA" w:rsidRPr="00621CAA" w:rsidRDefault="00621CAA" w:rsidP="00621CAA">
      <w:pPr>
        <w:pStyle w:val="af3"/>
        <w:tabs>
          <w:tab w:val="left" w:pos="1276"/>
          <w:tab w:val="left" w:pos="1479"/>
        </w:tabs>
        <w:autoSpaceDE/>
        <w:autoSpaceDN/>
        <w:ind w:left="0" w:right="23" w:firstLine="709"/>
        <w:contextualSpacing/>
        <w:jc w:val="both"/>
        <w:rPr>
          <w:sz w:val="24"/>
          <w:szCs w:val="24"/>
        </w:rPr>
      </w:pPr>
      <w:r w:rsidRPr="00621CAA">
        <w:rPr>
          <w:rStyle w:val="af4"/>
          <w:color w:val="000000"/>
          <w:sz w:val="24"/>
          <w:szCs w:val="24"/>
        </w:rPr>
        <w:t>12.4. Отказ в предоставлении Муниципальной услуги не препятствует повторному обращению Заявителя за предоставлением Муниципальной услуги.</w:t>
      </w:r>
    </w:p>
    <w:p w:rsidR="00621CAA" w:rsidRPr="00621CAA" w:rsidRDefault="00621CAA" w:rsidP="00621CAA">
      <w:pPr>
        <w:pStyle w:val="51"/>
        <w:shd w:val="clear" w:color="auto" w:fill="auto"/>
        <w:spacing w:line="240" w:lineRule="auto"/>
        <w:ind w:right="20" w:firstLine="709"/>
        <w:contextualSpacing/>
        <w:jc w:val="both"/>
        <w:rPr>
          <w:rStyle w:val="5"/>
          <w:rFonts w:ascii="Times New Roman" w:hAnsi="Times New Roman" w:cs="Times New Roman"/>
          <w:color w:val="000000"/>
          <w:sz w:val="24"/>
          <w:szCs w:val="24"/>
        </w:rPr>
      </w:pPr>
      <w:bookmarkStart w:id="27" w:name="bookmark28"/>
      <w:r w:rsidRPr="00621CAA">
        <w:rPr>
          <w:rStyle w:val="5"/>
          <w:rFonts w:ascii="Times New Roman" w:hAnsi="Times New Roman" w:cs="Times New Roman"/>
          <w:color w:val="000000"/>
          <w:sz w:val="24"/>
          <w:szCs w:val="24"/>
        </w:rPr>
        <w:t>13. Порядок, размер и основания взимания государственной пошлины или иной платы, взимаемой за предоставление Муниципальной услуги</w:t>
      </w:r>
      <w:bookmarkEnd w:id="27"/>
    </w:p>
    <w:p w:rsidR="00621CAA" w:rsidRPr="00621CAA" w:rsidRDefault="00621CAA" w:rsidP="00621CAA">
      <w:pPr>
        <w:adjustRightInd w:val="0"/>
        <w:ind w:firstLine="540"/>
        <w:contextualSpacing/>
        <w:jc w:val="both"/>
        <w:rPr>
          <w:rFonts w:ascii="Times New Roman" w:eastAsia="Calibri" w:hAnsi="Times New Roman" w:cs="Times New Roman"/>
          <w:sz w:val="24"/>
          <w:szCs w:val="24"/>
        </w:rPr>
      </w:pPr>
      <w:r w:rsidRPr="00621CAA">
        <w:rPr>
          <w:rFonts w:ascii="Times New Roman" w:eastAsia="Calibri" w:hAnsi="Times New Roman" w:cs="Times New Roman"/>
          <w:sz w:val="24"/>
          <w:szCs w:val="24"/>
        </w:rPr>
        <w:t>Муниципальная услуга предоставляется бесплатно.</w:t>
      </w:r>
    </w:p>
    <w:p w:rsidR="00621CAA" w:rsidRPr="00621CAA" w:rsidRDefault="00621CAA" w:rsidP="00621CAA">
      <w:pPr>
        <w:pStyle w:val="51"/>
        <w:shd w:val="clear" w:color="auto" w:fill="auto"/>
        <w:spacing w:line="240" w:lineRule="auto"/>
        <w:ind w:right="20" w:firstLine="709"/>
        <w:contextualSpacing/>
        <w:jc w:val="both"/>
        <w:rPr>
          <w:rFonts w:ascii="Times New Roman" w:hAnsi="Times New Roman" w:cs="Times New Roman"/>
          <w:sz w:val="24"/>
          <w:szCs w:val="24"/>
        </w:rPr>
      </w:pPr>
      <w:r w:rsidRPr="00621CAA">
        <w:rPr>
          <w:rStyle w:val="5"/>
          <w:rFonts w:ascii="Times New Roman" w:hAnsi="Times New Roman" w:cs="Times New Roman"/>
          <w:color w:val="000000"/>
          <w:sz w:val="24"/>
          <w:szCs w:val="24"/>
        </w:rPr>
        <w:t>14.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21CAA" w:rsidRPr="00621CAA" w:rsidRDefault="00621CAA" w:rsidP="00621CAA">
      <w:pPr>
        <w:pStyle w:val="af3"/>
        <w:tabs>
          <w:tab w:val="left" w:pos="1484"/>
        </w:tabs>
        <w:autoSpaceDE/>
        <w:autoSpaceDN/>
        <w:ind w:left="0" w:right="20" w:firstLine="720"/>
        <w:contextualSpacing/>
        <w:jc w:val="both"/>
        <w:rPr>
          <w:sz w:val="24"/>
          <w:szCs w:val="24"/>
        </w:rPr>
      </w:pPr>
      <w:r w:rsidRPr="00621CAA">
        <w:rPr>
          <w:rStyle w:val="af4"/>
          <w:color w:val="000000"/>
          <w:sz w:val="24"/>
          <w:szCs w:val="24"/>
        </w:rPr>
        <w:lastRenderedPageBreak/>
        <w:t>Услуги, необходимые и обязательные для предоставления Муниципальной услуги, отсутствуют.</w:t>
      </w:r>
    </w:p>
    <w:p w:rsidR="00621CAA" w:rsidRPr="00621CAA" w:rsidRDefault="00621CAA" w:rsidP="00621CAA">
      <w:pPr>
        <w:pStyle w:val="51"/>
        <w:shd w:val="clear" w:color="auto" w:fill="auto"/>
        <w:spacing w:line="240" w:lineRule="auto"/>
        <w:ind w:right="20" w:firstLine="567"/>
        <w:contextualSpacing/>
        <w:jc w:val="both"/>
        <w:rPr>
          <w:rFonts w:ascii="Times New Roman" w:hAnsi="Times New Roman" w:cs="Times New Roman"/>
          <w:sz w:val="24"/>
          <w:szCs w:val="24"/>
        </w:rPr>
      </w:pPr>
      <w:r w:rsidRPr="00621CAA">
        <w:rPr>
          <w:rStyle w:val="5"/>
          <w:rFonts w:ascii="Times New Roman" w:hAnsi="Times New Roman" w:cs="Times New Roman"/>
          <w:color w:val="000000"/>
          <w:sz w:val="24"/>
          <w:szCs w:val="24"/>
        </w:rPr>
        <w:t>15. Максимальный срок ожидания в очереди</w:t>
      </w:r>
    </w:p>
    <w:p w:rsidR="00621CAA" w:rsidRPr="00621CAA" w:rsidRDefault="00621CAA" w:rsidP="00621CAA">
      <w:pPr>
        <w:adjustRightInd w:val="0"/>
        <w:ind w:firstLine="540"/>
        <w:contextualSpacing/>
        <w:jc w:val="both"/>
        <w:rPr>
          <w:rFonts w:ascii="Times New Roman" w:eastAsia="Calibri" w:hAnsi="Times New Roman" w:cs="Times New Roman"/>
          <w:sz w:val="24"/>
          <w:szCs w:val="24"/>
        </w:rPr>
      </w:pPr>
      <w:r w:rsidRPr="00621CAA">
        <w:rPr>
          <w:rFonts w:ascii="Times New Roman" w:eastAsia="Calibri" w:hAnsi="Times New Roman" w:cs="Times New Roman"/>
          <w:sz w:val="24"/>
          <w:szCs w:val="24"/>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621CAA" w:rsidRPr="00621CAA" w:rsidRDefault="00621CAA" w:rsidP="00621CAA">
      <w:pPr>
        <w:pStyle w:val="af3"/>
        <w:tabs>
          <w:tab w:val="left" w:pos="1426"/>
        </w:tabs>
        <w:autoSpaceDE/>
        <w:autoSpaceDN/>
        <w:ind w:left="0" w:right="20" w:firstLine="709"/>
        <w:contextualSpacing/>
        <w:jc w:val="both"/>
        <w:rPr>
          <w:rStyle w:val="af7"/>
          <w:rFonts w:ascii="Times New Roman" w:hAnsi="Times New Roman" w:cs="Times New Roman"/>
          <w:color w:val="000000"/>
          <w:sz w:val="24"/>
          <w:szCs w:val="24"/>
        </w:rPr>
      </w:pPr>
    </w:p>
    <w:p w:rsidR="00621CAA" w:rsidRPr="00621CAA" w:rsidRDefault="00621CAA" w:rsidP="00621CAA">
      <w:pPr>
        <w:pStyle w:val="51"/>
        <w:shd w:val="clear" w:color="auto" w:fill="auto"/>
        <w:tabs>
          <w:tab w:val="left" w:pos="944"/>
        </w:tabs>
        <w:spacing w:line="240" w:lineRule="auto"/>
        <w:ind w:firstLine="567"/>
        <w:contextualSpacing/>
        <w:jc w:val="both"/>
        <w:rPr>
          <w:rStyle w:val="5"/>
          <w:rFonts w:ascii="Times New Roman" w:hAnsi="Times New Roman" w:cs="Times New Roman"/>
          <w:color w:val="000000"/>
          <w:sz w:val="24"/>
          <w:szCs w:val="24"/>
        </w:rPr>
      </w:pPr>
      <w:r w:rsidRPr="00621CAA">
        <w:rPr>
          <w:rStyle w:val="5"/>
          <w:rFonts w:ascii="Times New Roman" w:hAnsi="Times New Roman" w:cs="Times New Roman"/>
          <w:color w:val="000000"/>
          <w:sz w:val="24"/>
          <w:szCs w:val="24"/>
        </w:rPr>
        <w:t>16. Срок и порядок регистрации заявления Заявителя о предоставлении Муниципальной услуги</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Style w:val="5"/>
          <w:rFonts w:ascii="Times New Roman" w:hAnsi="Times New Roman" w:cs="Times New Roman"/>
          <w:color w:val="000000"/>
          <w:sz w:val="24"/>
          <w:szCs w:val="24"/>
        </w:rPr>
        <w:tab/>
      </w:r>
      <w:r w:rsidRPr="00621CAA">
        <w:rPr>
          <w:rFonts w:eastAsia="Calibri"/>
          <w:bCs/>
          <w:iCs/>
          <w:lang w:eastAsia="en-US"/>
        </w:rPr>
        <w:t>16.1.</w:t>
      </w:r>
      <w:r w:rsidRPr="00621CAA">
        <w:rPr>
          <w:rFonts w:eastAsia="Calibri"/>
          <w:b/>
          <w:bCs/>
          <w:i/>
          <w:iCs/>
          <w:lang w:eastAsia="en-US"/>
        </w:rPr>
        <w:t xml:space="preserve"> </w:t>
      </w:r>
      <w:bookmarkStart w:id="28" w:name="bookmark17"/>
      <w:r w:rsidRPr="00621CAA">
        <w:rPr>
          <w:rFonts w:eastAsia="Calibri"/>
          <w:lang w:eastAsia="en-US"/>
        </w:rPr>
        <w:t>Срок регистрации запроса заявителя о предоставлении муниципальной услуги – 15 минут.</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Fonts w:eastAsia="Calibri"/>
          <w:lang w:eastAsia="en-US"/>
        </w:rPr>
        <w:tab/>
        <w:t>16.2. Запрос заявителя о предоставлении муниципальной услуги регистрируется в Администрации в следующие сроки:</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Fonts w:eastAsia="Calibri"/>
          <w:lang w:eastAsia="en-US"/>
        </w:rPr>
        <w:tab/>
        <w:t>при личном обращении – в день обращения заявителя;</w:t>
      </w:r>
    </w:p>
    <w:p w:rsidR="00621CAA" w:rsidRPr="00621CAA" w:rsidRDefault="00621CAA" w:rsidP="00621CAA">
      <w:pPr>
        <w:pStyle w:val="af8"/>
        <w:shd w:val="clear" w:color="auto" w:fill="FFFFFF"/>
        <w:spacing w:before="0" w:beforeAutospacing="0" w:after="0" w:afterAutospacing="0" w:line="360" w:lineRule="atLeast"/>
        <w:contextualSpacing/>
        <w:jc w:val="both"/>
        <w:textAlignment w:val="baseline"/>
        <w:rPr>
          <w:rFonts w:eastAsia="Calibri"/>
          <w:lang w:eastAsia="en-US"/>
        </w:rPr>
      </w:pPr>
      <w:r w:rsidRPr="00621CAA">
        <w:rPr>
          <w:rFonts w:eastAsia="Calibri"/>
          <w:lang w:eastAsia="en-US"/>
        </w:rPr>
        <w:tab/>
        <w:t>при направлении запроса почтовой связью в Администрацию – не позднее 1 рабочего дня со дня поступления.</w:t>
      </w:r>
    </w:p>
    <w:bookmarkEnd w:id="28"/>
    <w:p w:rsidR="00621CAA" w:rsidRPr="00621CAA" w:rsidRDefault="00621CAA" w:rsidP="00621CAA">
      <w:pPr>
        <w:pStyle w:val="af3"/>
        <w:tabs>
          <w:tab w:val="left" w:pos="1426"/>
        </w:tabs>
        <w:autoSpaceDE/>
        <w:autoSpaceDN/>
        <w:ind w:left="0" w:right="20" w:firstLine="709"/>
        <w:contextualSpacing/>
        <w:jc w:val="both"/>
        <w:rPr>
          <w:sz w:val="24"/>
          <w:szCs w:val="24"/>
        </w:rPr>
      </w:pPr>
    </w:p>
    <w:p w:rsidR="00621CAA" w:rsidRPr="00621CAA" w:rsidRDefault="00621CAA" w:rsidP="00621CAA">
      <w:pPr>
        <w:pStyle w:val="51"/>
        <w:shd w:val="clear" w:color="auto" w:fill="auto"/>
        <w:tabs>
          <w:tab w:val="left" w:pos="2046"/>
        </w:tabs>
        <w:spacing w:line="240" w:lineRule="auto"/>
        <w:ind w:right="20" w:firstLine="709"/>
        <w:contextualSpacing/>
        <w:jc w:val="both"/>
        <w:rPr>
          <w:rStyle w:val="5"/>
          <w:rFonts w:ascii="Times New Roman" w:hAnsi="Times New Roman" w:cs="Times New Roman"/>
          <w:color w:val="000000"/>
          <w:sz w:val="24"/>
          <w:szCs w:val="24"/>
        </w:rPr>
      </w:pPr>
      <w:r w:rsidRPr="00621CAA">
        <w:rPr>
          <w:rStyle w:val="5"/>
          <w:rFonts w:ascii="Times New Roman" w:hAnsi="Times New Roman" w:cs="Times New Roman"/>
          <w:color w:val="000000"/>
          <w:sz w:val="24"/>
          <w:szCs w:val="24"/>
        </w:rPr>
        <w:t>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621CAA" w:rsidRPr="00621CAA" w:rsidRDefault="00621CAA" w:rsidP="00621CAA">
      <w:pPr>
        <w:pStyle w:val="51"/>
        <w:shd w:val="clear" w:color="auto" w:fill="auto"/>
        <w:tabs>
          <w:tab w:val="left" w:pos="2046"/>
        </w:tabs>
        <w:spacing w:line="240" w:lineRule="auto"/>
        <w:ind w:right="20" w:firstLine="709"/>
        <w:contextualSpacing/>
        <w:jc w:val="both"/>
        <w:rPr>
          <w:rFonts w:ascii="Times New Roman" w:eastAsia="Times New Roman" w:hAnsi="Times New Roman" w:cs="Times New Roman"/>
          <w:b w:val="0"/>
          <w:bCs w:val="0"/>
          <w:i w:val="0"/>
          <w:iCs w:val="0"/>
          <w:sz w:val="24"/>
          <w:szCs w:val="24"/>
          <w:lang w:bidi="ru-RU"/>
        </w:rPr>
      </w:pPr>
      <w:r w:rsidRPr="00621CAA">
        <w:rPr>
          <w:rFonts w:ascii="Times New Roman" w:eastAsia="Times New Roman" w:hAnsi="Times New Roman" w:cs="Times New Roman"/>
          <w:b w:val="0"/>
          <w:bCs w:val="0"/>
          <w:i w:val="0"/>
          <w:iCs w:val="0"/>
          <w:sz w:val="24"/>
          <w:szCs w:val="24"/>
          <w:lang w:bidi="ru-RU"/>
        </w:rPr>
        <w:t>17.1. Предоставление муниципальной услуги осуществляется в специально выделенных для этих целей помещениях.</w:t>
      </w:r>
    </w:p>
    <w:p w:rsidR="00621CAA" w:rsidRPr="00621CAA" w:rsidRDefault="00621CAA" w:rsidP="00621CAA">
      <w:pPr>
        <w:tabs>
          <w:tab w:val="left" w:pos="2241"/>
        </w:tabs>
        <w:ind w:right="182"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17.2. Помещения для должностных лиц, осуществляющих предоставление муниципальной услуги, должны быть оборудованы табличками с указанием:</w:t>
      </w:r>
    </w:p>
    <w:p w:rsidR="00621CAA" w:rsidRPr="00621CAA" w:rsidRDefault="00621CAA" w:rsidP="00621CAA">
      <w:pPr>
        <w:adjustRightInd w:val="0"/>
        <w:ind w:firstLine="709"/>
        <w:contextualSpacing/>
        <w:jc w:val="both"/>
        <w:rPr>
          <w:rFonts w:ascii="Times New Roman" w:eastAsia="Calibri" w:hAnsi="Times New Roman" w:cs="Times New Roman"/>
          <w:sz w:val="24"/>
          <w:szCs w:val="24"/>
          <w:lang w:eastAsia="en-US"/>
        </w:rPr>
      </w:pPr>
      <w:r w:rsidRPr="00621CAA">
        <w:rPr>
          <w:rFonts w:ascii="Times New Roman" w:hAnsi="Times New Roman" w:cs="Times New Roman"/>
          <w:sz w:val="24"/>
          <w:szCs w:val="24"/>
        </w:rPr>
        <w:t>номера кабинета;</w:t>
      </w:r>
    </w:p>
    <w:bookmarkEnd w:id="22"/>
    <w:p w:rsidR="00621CAA" w:rsidRPr="00621CAA" w:rsidRDefault="00621CAA" w:rsidP="00621CAA">
      <w:pPr>
        <w:pStyle w:val="af5"/>
        <w:numPr>
          <w:ilvl w:val="1"/>
          <w:numId w:val="8"/>
        </w:numPr>
        <w:tabs>
          <w:tab w:val="left" w:pos="993"/>
        </w:tabs>
        <w:ind w:left="0" w:right="189" w:firstLine="709"/>
        <w:contextualSpacing/>
        <w:rPr>
          <w:sz w:val="24"/>
          <w:szCs w:val="24"/>
        </w:rPr>
      </w:pPr>
      <w:r w:rsidRPr="00621CAA">
        <w:rPr>
          <w:sz w:val="24"/>
          <w:szCs w:val="24"/>
        </w:rPr>
        <w:t>фамилии, имени, отчества и должности специалиста, осуществляющего исполнение муниципальной услуги;</w:t>
      </w:r>
    </w:p>
    <w:p w:rsidR="00621CAA" w:rsidRPr="00621CAA" w:rsidRDefault="00621CAA" w:rsidP="00621CAA">
      <w:pPr>
        <w:pStyle w:val="af5"/>
        <w:numPr>
          <w:ilvl w:val="1"/>
          <w:numId w:val="8"/>
        </w:numPr>
        <w:tabs>
          <w:tab w:val="left" w:pos="993"/>
        </w:tabs>
        <w:ind w:left="0" w:firstLine="709"/>
        <w:contextualSpacing/>
        <w:rPr>
          <w:sz w:val="24"/>
          <w:szCs w:val="24"/>
        </w:rPr>
      </w:pPr>
      <w:r w:rsidRPr="00621CAA">
        <w:rPr>
          <w:sz w:val="24"/>
          <w:szCs w:val="24"/>
        </w:rPr>
        <w:t>режима работы.</w:t>
      </w:r>
    </w:p>
    <w:p w:rsidR="00621CAA" w:rsidRPr="00621CAA" w:rsidRDefault="00621CAA" w:rsidP="00621CAA">
      <w:pPr>
        <w:pStyle w:val="af5"/>
        <w:tabs>
          <w:tab w:val="left" w:pos="1560"/>
        </w:tabs>
        <w:ind w:left="0" w:right="175" w:firstLine="709"/>
        <w:contextualSpacing/>
        <w:rPr>
          <w:sz w:val="24"/>
          <w:szCs w:val="24"/>
        </w:rPr>
      </w:pPr>
      <w:r w:rsidRPr="00621CAA">
        <w:rPr>
          <w:sz w:val="24"/>
          <w:szCs w:val="24"/>
        </w:rPr>
        <w:t xml:space="preserve">17.3. Рабочие места должностных лиц, предоставляющих муниципальную </w:t>
      </w:r>
      <w:r w:rsidRPr="00621CAA">
        <w:rPr>
          <w:spacing w:val="-3"/>
          <w:sz w:val="24"/>
          <w:szCs w:val="24"/>
        </w:rPr>
        <w:t xml:space="preserve">услугу, </w:t>
      </w:r>
      <w:r w:rsidRPr="00621CAA">
        <w:rPr>
          <w:sz w:val="24"/>
          <w:szCs w:val="24"/>
        </w:rPr>
        <w:t>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621CAA" w:rsidRPr="00621CAA" w:rsidRDefault="00621CAA" w:rsidP="00621CAA">
      <w:pPr>
        <w:ind w:right="188"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17.4.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21CAA" w:rsidRPr="00621CAA" w:rsidRDefault="00621CAA" w:rsidP="00621CAA">
      <w:pPr>
        <w:pStyle w:val="af3"/>
        <w:tabs>
          <w:tab w:val="left" w:pos="1134"/>
        </w:tabs>
        <w:ind w:left="0" w:right="181" w:firstLine="709"/>
        <w:contextualSpacing/>
        <w:jc w:val="both"/>
        <w:rPr>
          <w:sz w:val="24"/>
          <w:szCs w:val="24"/>
        </w:rPr>
      </w:pPr>
      <w:r w:rsidRPr="00621CAA">
        <w:rPr>
          <w:sz w:val="24"/>
          <w:szCs w:val="24"/>
        </w:rPr>
        <w:t>На информационных стендах в помещении, предназначенном для приема документов, размещается следующая информация:</w:t>
      </w:r>
    </w:p>
    <w:p w:rsidR="00621CAA" w:rsidRPr="00621CAA" w:rsidRDefault="00621CAA" w:rsidP="00621CAA">
      <w:pPr>
        <w:pStyle w:val="af5"/>
        <w:numPr>
          <w:ilvl w:val="1"/>
          <w:numId w:val="8"/>
        </w:numPr>
        <w:tabs>
          <w:tab w:val="left" w:pos="1134"/>
          <w:tab w:val="left" w:pos="1296"/>
        </w:tabs>
        <w:ind w:left="0" w:firstLine="709"/>
        <w:contextualSpacing/>
        <w:rPr>
          <w:sz w:val="24"/>
          <w:szCs w:val="24"/>
        </w:rPr>
      </w:pPr>
      <w:r w:rsidRPr="00621CAA">
        <w:rPr>
          <w:sz w:val="24"/>
          <w:szCs w:val="24"/>
        </w:rPr>
        <w:t>текст Административного регламента;</w:t>
      </w:r>
    </w:p>
    <w:p w:rsidR="00621CAA" w:rsidRPr="00621CAA" w:rsidRDefault="00621CAA" w:rsidP="00621CAA">
      <w:pPr>
        <w:pStyle w:val="af5"/>
        <w:numPr>
          <w:ilvl w:val="1"/>
          <w:numId w:val="8"/>
        </w:numPr>
        <w:tabs>
          <w:tab w:val="left" w:pos="1134"/>
          <w:tab w:val="left" w:pos="1316"/>
        </w:tabs>
        <w:ind w:left="0" w:right="184" w:firstLine="709"/>
        <w:contextualSpacing/>
        <w:rPr>
          <w:sz w:val="24"/>
          <w:szCs w:val="24"/>
        </w:rPr>
      </w:pPr>
      <w:r w:rsidRPr="00621CAA">
        <w:rPr>
          <w:sz w:val="24"/>
          <w:szCs w:val="24"/>
        </w:rPr>
        <w:t>бланк заявления о выдаче разрешения на установку и эксплуатацию рекламной конструкции на территории муниципального образования;</w:t>
      </w:r>
    </w:p>
    <w:p w:rsidR="00621CAA" w:rsidRPr="00621CAA" w:rsidRDefault="00621CAA" w:rsidP="00621CAA">
      <w:pPr>
        <w:pStyle w:val="af5"/>
        <w:numPr>
          <w:ilvl w:val="1"/>
          <w:numId w:val="8"/>
        </w:numPr>
        <w:tabs>
          <w:tab w:val="left" w:pos="1134"/>
          <w:tab w:val="left" w:pos="1607"/>
          <w:tab w:val="left" w:pos="1608"/>
          <w:tab w:val="left" w:pos="3065"/>
          <w:tab w:val="left" w:pos="4911"/>
          <w:tab w:val="left" w:pos="6915"/>
          <w:tab w:val="left" w:pos="7711"/>
        </w:tabs>
        <w:ind w:left="0" w:right="188" w:firstLine="709"/>
        <w:contextualSpacing/>
        <w:rPr>
          <w:sz w:val="24"/>
          <w:szCs w:val="24"/>
        </w:rPr>
      </w:pPr>
      <w:r w:rsidRPr="00621CAA">
        <w:rPr>
          <w:sz w:val="24"/>
          <w:szCs w:val="24"/>
        </w:rPr>
        <w:t xml:space="preserve">перечень документов, необходимых для </w:t>
      </w:r>
      <w:r w:rsidRPr="00621CAA">
        <w:rPr>
          <w:w w:val="95"/>
          <w:sz w:val="24"/>
          <w:szCs w:val="24"/>
        </w:rPr>
        <w:t xml:space="preserve">предоставления </w:t>
      </w:r>
      <w:r w:rsidRPr="00621CAA">
        <w:rPr>
          <w:sz w:val="24"/>
          <w:szCs w:val="24"/>
        </w:rPr>
        <w:t>муниципальной услуги;</w:t>
      </w:r>
    </w:p>
    <w:p w:rsidR="00621CAA" w:rsidRPr="00621CAA" w:rsidRDefault="00621CAA" w:rsidP="00621CAA">
      <w:pPr>
        <w:pStyle w:val="af5"/>
        <w:numPr>
          <w:ilvl w:val="1"/>
          <w:numId w:val="8"/>
        </w:numPr>
        <w:tabs>
          <w:tab w:val="left" w:pos="1134"/>
          <w:tab w:val="left" w:pos="1335"/>
        </w:tabs>
        <w:ind w:left="0" w:right="180" w:firstLine="709"/>
        <w:contextualSpacing/>
        <w:rPr>
          <w:sz w:val="24"/>
          <w:szCs w:val="24"/>
        </w:rPr>
      </w:pPr>
      <w:r w:rsidRPr="00621CAA">
        <w:rPr>
          <w:sz w:val="24"/>
          <w:szCs w:val="24"/>
        </w:rPr>
        <w:t>график (режим) работы, номера телефонов, адрес интернет-сайта и электронной почты уполномоченного органа;</w:t>
      </w:r>
    </w:p>
    <w:p w:rsidR="00621CAA" w:rsidRPr="00621CAA" w:rsidRDefault="00621CAA" w:rsidP="00621CAA">
      <w:pPr>
        <w:pStyle w:val="af5"/>
        <w:numPr>
          <w:ilvl w:val="1"/>
          <w:numId w:val="8"/>
        </w:numPr>
        <w:tabs>
          <w:tab w:val="left" w:pos="1134"/>
          <w:tab w:val="left" w:pos="1296"/>
        </w:tabs>
        <w:ind w:left="0" w:firstLine="709"/>
        <w:contextualSpacing/>
        <w:rPr>
          <w:sz w:val="24"/>
          <w:szCs w:val="24"/>
        </w:rPr>
      </w:pPr>
      <w:r w:rsidRPr="00621CAA">
        <w:rPr>
          <w:sz w:val="24"/>
          <w:szCs w:val="24"/>
        </w:rPr>
        <w:t>режим приема граждан и организаций;</w:t>
      </w:r>
    </w:p>
    <w:p w:rsidR="00621CAA" w:rsidRPr="00621CAA" w:rsidRDefault="00621CAA" w:rsidP="00621CAA">
      <w:pPr>
        <w:pStyle w:val="af5"/>
        <w:numPr>
          <w:ilvl w:val="1"/>
          <w:numId w:val="8"/>
        </w:numPr>
        <w:tabs>
          <w:tab w:val="left" w:pos="1134"/>
          <w:tab w:val="left" w:pos="1296"/>
        </w:tabs>
        <w:ind w:left="0" w:firstLine="709"/>
        <w:contextualSpacing/>
        <w:rPr>
          <w:sz w:val="24"/>
          <w:szCs w:val="24"/>
        </w:rPr>
      </w:pPr>
      <w:r w:rsidRPr="00621CAA">
        <w:rPr>
          <w:sz w:val="24"/>
          <w:szCs w:val="24"/>
        </w:rPr>
        <w:t>порядок получения консультаций.</w:t>
      </w:r>
    </w:p>
    <w:p w:rsidR="00621CAA" w:rsidRPr="00621CAA" w:rsidRDefault="00621CAA" w:rsidP="00621CAA">
      <w:pPr>
        <w:ind w:right="185"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lastRenderedPageBreak/>
        <w:t>17.5.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621CAA" w:rsidRPr="00621CAA" w:rsidRDefault="00621CAA" w:rsidP="00621CAA">
      <w:pPr>
        <w:pStyle w:val="af5"/>
        <w:tabs>
          <w:tab w:val="left" w:pos="1418"/>
        </w:tabs>
        <w:ind w:left="0" w:right="184" w:firstLine="709"/>
        <w:contextualSpacing/>
        <w:rPr>
          <w:sz w:val="24"/>
          <w:szCs w:val="24"/>
        </w:rPr>
      </w:pPr>
      <w:r w:rsidRPr="00621CAA">
        <w:rPr>
          <w:sz w:val="24"/>
          <w:szCs w:val="24"/>
        </w:rPr>
        <w:t>17.6.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621CAA" w:rsidRPr="00621CAA" w:rsidRDefault="00621CAA" w:rsidP="00621CAA">
      <w:pPr>
        <w:pStyle w:val="af5"/>
        <w:tabs>
          <w:tab w:val="left" w:pos="1418"/>
        </w:tabs>
        <w:ind w:left="0" w:right="9" w:firstLine="709"/>
        <w:contextualSpacing/>
        <w:rPr>
          <w:sz w:val="24"/>
          <w:szCs w:val="24"/>
        </w:rPr>
      </w:pPr>
      <w:r w:rsidRPr="00621CAA">
        <w:rPr>
          <w:spacing w:val="-3"/>
          <w:sz w:val="24"/>
          <w:szCs w:val="24"/>
        </w:rPr>
        <w:t xml:space="preserve">17.7. На </w:t>
      </w:r>
      <w:r w:rsidRPr="00621CAA">
        <w:rPr>
          <w:sz w:val="24"/>
          <w:szCs w:val="24"/>
        </w:rPr>
        <w:t>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621CAA" w:rsidRPr="00621CAA" w:rsidRDefault="00621CAA" w:rsidP="00621CAA">
      <w:pPr>
        <w:pStyle w:val="af5"/>
        <w:tabs>
          <w:tab w:val="left" w:pos="1987"/>
        </w:tabs>
        <w:ind w:left="0" w:right="9" w:firstLine="709"/>
        <w:contextualSpacing/>
        <w:rPr>
          <w:sz w:val="24"/>
          <w:szCs w:val="24"/>
        </w:rPr>
      </w:pPr>
      <w:r w:rsidRPr="00621CAA">
        <w:rPr>
          <w:sz w:val="24"/>
          <w:szCs w:val="24"/>
        </w:rPr>
        <w:t>При обращении инвалида за получением муниципальной услуги (включая инвалидов, использующих кресла-коляски и собак- проводников) обеспечивается:</w:t>
      </w:r>
    </w:p>
    <w:p w:rsidR="00621CAA" w:rsidRPr="00621CAA" w:rsidRDefault="00621CAA" w:rsidP="00621CAA">
      <w:pPr>
        <w:pStyle w:val="af5"/>
        <w:numPr>
          <w:ilvl w:val="0"/>
          <w:numId w:val="24"/>
        </w:numPr>
        <w:tabs>
          <w:tab w:val="left" w:pos="1134"/>
        </w:tabs>
        <w:ind w:left="0" w:right="9" w:firstLine="709"/>
        <w:contextualSpacing/>
        <w:jc w:val="both"/>
        <w:rPr>
          <w:sz w:val="24"/>
          <w:szCs w:val="24"/>
        </w:rPr>
      </w:pPr>
      <w:r w:rsidRPr="00621CAA">
        <w:rPr>
          <w:sz w:val="24"/>
          <w:szCs w:val="24"/>
        </w:rPr>
        <w:t xml:space="preserve">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 </w:t>
      </w:r>
      <w:r w:rsidR="005B44C1">
        <w:rPr>
          <w:sz w:val="24"/>
          <w:szCs w:val="24"/>
        </w:rPr>
        <w:t xml:space="preserve"> Новосельского</w:t>
      </w:r>
      <w:r w:rsidRPr="00621CAA">
        <w:rPr>
          <w:sz w:val="24"/>
          <w:szCs w:val="24"/>
        </w:rPr>
        <w:t xml:space="preserve"> сельского поселения;</w:t>
      </w:r>
    </w:p>
    <w:p w:rsidR="00621CAA" w:rsidRPr="00621CAA" w:rsidRDefault="00621CAA" w:rsidP="00621CAA">
      <w:pPr>
        <w:pStyle w:val="af5"/>
        <w:numPr>
          <w:ilvl w:val="0"/>
          <w:numId w:val="24"/>
        </w:numPr>
        <w:ind w:left="0" w:right="9" w:firstLine="426"/>
        <w:contextualSpacing/>
        <w:jc w:val="both"/>
        <w:rPr>
          <w:sz w:val="24"/>
          <w:szCs w:val="24"/>
        </w:rPr>
      </w:pPr>
      <w:r w:rsidRPr="00621CAA">
        <w:rPr>
          <w:sz w:val="24"/>
          <w:szCs w:val="24"/>
        </w:rPr>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621CAA" w:rsidRPr="00621CAA" w:rsidRDefault="00621CAA" w:rsidP="00621CAA">
      <w:pPr>
        <w:pStyle w:val="af5"/>
        <w:numPr>
          <w:ilvl w:val="0"/>
          <w:numId w:val="24"/>
        </w:numPr>
        <w:ind w:left="0" w:right="9" w:firstLine="426"/>
        <w:contextualSpacing/>
        <w:jc w:val="both"/>
        <w:rPr>
          <w:sz w:val="24"/>
          <w:szCs w:val="24"/>
        </w:rPr>
      </w:pPr>
      <w:r w:rsidRPr="00621CAA">
        <w:rPr>
          <w:sz w:val="24"/>
          <w:szCs w:val="24"/>
        </w:rPr>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621CAA" w:rsidRPr="00621CAA" w:rsidRDefault="00621CAA" w:rsidP="00621CAA">
      <w:pPr>
        <w:pStyle w:val="af5"/>
        <w:numPr>
          <w:ilvl w:val="0"/>
          <w:numId w:val="24"/>
        </w:numPr>
        <w:tabs>
          <w:tab w:val="left" w:pos="567"/>
        </w:tabs>
        <w:ind w:left="0" w:right="9" w:firstLine="426"/>
        <w:contextualSpacing/>
        <w:jc w:val="both"/>
        <w:rPr>
          <w:sz w:val="24"/>
          <w:szCs w:val="24"/>
        </w:rPr>
      </w:pPr>
      <w:r w:rsidRPr="00621CAA">
        <w:rPr>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21CAA" w:rsidRPr="00621CAA" w:rsidRDefault="00621CAA" w:rsidP="00621CAA">
      <w:pPr>
        <w:pStyle w:val="af5"/>
        <w:numPr>
          <w:ilvl w:val="0"/>
          <w:numId w:val="24"/>
        </w:numPr>
        <w:tabs>
          <w:tab w:val="left" w:pos="567"/>
        </w:tabs>
        <w:ind w:left="0" w:right="9" w:firstLine="426"/>
        <w:contextualSpacing/>
        <w:jc w:val="both"/>
        <w:rPr>
          <w:sz w:val="24"/>
          <w:szCs w:val="24"/>
        </w:rPr>
      </w:pPr>
      <w:r w:rsidRPr="00621CAA">
        <w:rPr>
          <w:sz w:val="24"/>
          <w:szCs w:val="24"/>
        </w:rPr>
        <w:t>доступ к помещению, в котором предоставляется услуга, собаки - проводника при наличии документа, подтверждающего ее специальное обучение;</w:t>
      </w:r>
    </w:p>
    <w:p w:rsidR="00621CAA" w:rsidRPr="00621CAA" w:rsidRDefault="00621CAA" w:rsidP="00621CAA">
      <w:pPr>
        <w:pStyle w:val="af5"/>
        <w:numPr>
          <w:ilvl w:val="0"/>
          <w:numId w:val="24"/>
        </w:numPr>
        <w:tabs>
          <w:tab w:val="left" w:pos="709"/>
          <w:tab w:val="left" w:pos="9606"/>
        </w:tabs>
        <w:ind w:left="0" w:right="2" w:firstLine="426"/>
        <w:contextualSpacing/>
        <w:jc w:val="both"/>
        <w:rPr>
          <w:sz w:val="24"/>
          <w:szCs w:val="24"/>
        </w:rPr>
      </w:pPr>
      <w:r w:rsidRPr="00621CAA">
        <w:rPr>
          <w:sz w:val="24"/>
          <w:szCs w:val="24"/>
        </w:rPr>
        <w:t>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 Чернетовского сельского поселения;</w:t>
      </w:r>
    </w:p>
    <w:p w:rsidR="00621CAA" w:rsidRPr="00621CAA" w:rsidRDefault="00621CAA" w:rsidP="00621CAA">
      <w:pPr>
        <w:pStyle w:val="af5"/>
        <w:numPr>
          <w:ilvl w:val="0"/>
          <w:numId w:val="24"/>
        </w:numPr>
        <w:tabs>
          <w:tab w:val="left" w:pos="709"/>
          <w:tab w:val="left" w:pos="9606"/>
        </w:tabs>
        <w:ind w:left="0" w:right="9" w:firstLine="426"/>
        <w:contextualSpacing/>
        <w:jc w:val="both"/>
        <w:rPr>
          <w:sz w:val="24"/>
          <w:szCs w:val="24"/>
        </w:rPr>
      </w:pPr>
      <w:r w:rsidRPr="00621CAA">
        <w:rPr>
          <w:sz w:val="24"/>
          <w:szCs w:val="24"/>
        </w:rPr>
        <w:t>оказание помощи инвалидам в преодолении барьеров, мешающих получению ими муниципальной услуги;</w:t>
      </w:r>
    </w:p>
    <w:p w:rsidR="00621CAA" w:rsidRPr="00621CAA" w:rsidRDefault="00621CAA" w:rsidP="00621CAA">
      <w:pPr>
        <w:pStyle w:val="af5"/>
        <w:tabs>
          <w:tab w:val="left" w:pos="851"/>
          <w:tab w:val="left" w:pos="1987"/>
          <w:tab w:val="left" w:pos="9606"/>
        </w:tabs>
        <w:ind w:left="0" w:right="9" w:firstLine="426"/>
        <w:contextualSpacing/>
        <w:rPr>
          <w:sz w:val="24"/>
          <w:szCs w:val="24"/>
        </w:rPr>
      </w:pPr>
      <w:r w:rsidRPr="00621CAA">
        <w:rPr>
          <w:sz w:val="24"/>
          <w:szCs w:val="24"/>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1CAA" w:rsidRPr="00621CAA" w:rsidRDefault="00621CAA" w:rsidP="00621CAA">
      <w:pPr>
        <w:tabs>
          <w:tab w:val="left" w:pos="851"/>
          <w:tab w:val="left" w:pos="1766"/>
        </w:tabs>
        <w:ind w:right="9"/>
        <w:contextualSpacing/>
        <w:rPr>
          <w:rFonts w:ascii="Times New Roman" w:hAnsi="Times New Roman" w:cs="Times New Roman"/>
          <w:sz w:val="24"/>
          <w:szCs w:val="24"/>
        </w:rPr>
      </w:pPr>
    </w:p>
    <w:p w:rsidR="00621CAA" w:rsidRPr="00621CAA" w:rsidRDefault="00621CAA" w:rsidP="00621CAA">
      <w:pPr>
        <w:tabs>
          <w:tab w:val="left" w:pos="851"/>
          <w:tab w:val="left" w:pos="1766"/>
        </w:tabs>
        <w:ind w:right="9" w:firstLine="567"/>
        <w:contextualSpacing/>
        <w:rPr>
          <w:rFonts w:ascii="Times New Roman" w:hAnsi="Times New Roman" w:cs="Times New Roman"/>
          <w:b/>
          <w:bCs/>
          <w:i/>
          <w:iCs/>
          <w:sz w:val="24"/>
          <w:szCs w:val="24"/>
        </w:rPr>
      </w:pPr>
      <w:r w:rsidRPr="00621CAA">
        <w:rPr>
          <w:rFonts w:ascii="Times New Roman" w:hAnsi="Times New Roman" w:cs="Times New Roman"/>
          <w:b/>
          <w:bCs/>
          <w:i/>
          <w:iCs/>
          <w:sz w:val="24"/>
          <w:szCs w:val="24"/>
        </w:rPr>
        <w:t>18. Показатели доступности и качества Муниципальной услуги</w:t>
      </w:r>
    </w:p>
    <w:p w:rsidR="00621CAA" w:rsidRPr="00621CAA" w:rsidRDefault="00621CAA" w:rsidP="00621CAA">
      <w:pPr>
        <w:pStyle w:val="TableParagraph"/>
        <w:contextualSpacing/>
        <w:rPr>
          <w:sz w:val="24"/>
          <w:szCs w:val="24"/>
        </w:rPr>
      </w:pPr>
    </w:p>
    <w:p w:rsidR="00621CAA" w:rsidRPr="00621CAA" w:rsidRDefault="00621CAA" w:rsidP="00621CAA">
      <w:pPr>
        <w:pStyle w:val="af3"/>
        <w:tabs>
          <w:tab w:val="left" w:pos="851"/>
          <w:tab w:val="left" w:pos="1378"/>
        </w:tabs>
        <w:autoSpaceDE/>
        <w:autoSpaceDN/>
        <w:ind w:left="0" w:right="23" w:firstLine="567"/>
        <w:contextualSpacing/>
        <w:jc w:val="both"/>
        <w:rPr>
          <w:rStyle w:val="af4"/>
          <w:color w:val="000000"/>
          <w:sz w:val="24"/>
          <w:szCs w:val="24"/>
        </w:rPr>
      </w:pPr>
      <w:r w:rsidRPr="00621CAA">
        <w:rPr>
          <w:rStyle w:val="af4"/>
          <w:color w:val="000000"/>
          <w:sz w:val="24"/>
          <w:szCs w:val="24"/>
        </w:rPr>
        <w:t>18.1. Оценка доступности и качества предоставления Муниципальной услуги должна осуществляться по следующим показателям:</w:t>
      </w:r>
    </w:p>
    <w:p w:rsidR="00621CAA" w:rsidRPr="00621CAA" w:rsidRDefault="00621CAA" w:rsidP="00621CAA">
      <w:pPr>
        <w:ind w:firstLine="540"/>
        <w:contextualSpacing/>
        <w:jc w:val="both"/>
        <w:rPr>
          <w:rFonts w:ascii="Times New Roman" w:hAnsi="Times New Roman" w:cs="Times New Roman"/>
          <w:sz w:val="24"/>
          <w:szCs w:val="24"/>
        </w:rPr>
      </w:pPr>
      <w:r w:rsidRPr="00621CAA">
        <w:rPr>
          <w:rFonts w:ascii="Times New Roman" w:hAnsi="Times New Roman" w:cs="Times New Roman"/>
          <w:sz w:val="24"/>
          <w:szCs w:val="24"/>
        </w:rPr>
        <w:t>Показателем доступности муниципальной услуги является:</w:t>
      </w:r>
    </w:p>
    <w:p w:rsidR="00621CAA" w:rsidRPr="00621CAA" w:rsidRDefault="00621CAA" w:rsidP="00621CAA">
      <w:pPr>
        <w:adjustRightInd w:val="0"/>
        <w:ind w:firstLine="540"/>
        <w:contextualSpacing/>
        <w:jc w:val="both"/>
        <w:rPr>
          <w:rFonts w:ascii="Times New Roman" w:hAnsi="Times New Roman" w:cs="Times New Roman"/>
          <w:sz w:val="24"/>
          <w:szCs w:val="24"/>
        </w:rPr>
      </w:pPr>
      <w:r w:rsidRPr="00621CAA">
        <w:rPr>
          <w:rFonts w:ascii="Times New Roman" w:hAnsi="Times New Roman" w:cs="Times New Roman"/>
          <w:sz w:val="24"/>
          <w:szCs w:val="24"/>
        </w:rPr>
        <w:t>- транспортная доступность к местам предоставления муниципальной услуги;</w:t>
      </w:r>
    </w:p>
    <w:p w:rsidR="00621CAA" w:rsidRPr="00621CAA" w:rsidRDefault="00621CAA" w:rsidP="00621CAA">
      <w:pPr>
        <w:pStyle w:val="af3"/>
        <w:tabs>
          <w:tab w:val="left" w:pos="851"/>
          <w:tab w:val="left" w:pos="1378"/>
        </w:tabs>
        <w:autoSpaceDE/>
        <w:autoSpaceDN/>
        <w:ind w:left="0" w:right="23" w:firstLine="567"/>
        <w:contextualSpacing/>
        <w:jc w:val="both"/>
        <w:rPr>
          <w:sz w:val="24"/>
          <w:szCs w:val="24"/>
        </w:rPr>
      </w:pPr>
      <w:r w:rsidRPr="00621CAA">
        <w:rPr>
          <w:sz w:val="24"/>
          <w:szCs w:val="24"/>
        </w:rPr>
        <w:t>- наличие различных каналов получения информации о порядке получения муниципальной услуги и ходе ее предоставления.</w:t>
      </w:r>
    </w:p>
    <w:p w:rsidR="00621CAA" w:rsidRPr="00621CAA" w:rsidRDefault="00621CAA" w:rsidP="00621CAA">
      <w:pPr>
        <w:pStyle w:val="af3"/>
        <w:tabs>
          <w:tab w:val="left" w:pos="851"/>
          <w:tab w:val="left" w:pos="1378"/>
        </w:tabs>
        <w:autoSpaceDE/>
        <w:autoSpaceDN/>
        <w:ind w:left="0" w:right="23" w:firstLine="567"/>
        <w:contextualSpacing/>
        <w:jc w:val="both"/>
        <w:rPr>
          <w:sz w:val="24"/>
          <w:szCs w:val="24"/>
        </w:rPr>
      </w:pPr>
      <w:r w:rsidRPr="00621CAA">
        <w:rPr>
          <w:sz w:val="24"/>
          <w:szCs w:val="24"/>
        </w:rPr>
        <w:lastRenderedPageBreak/>
        <w:t>Показателями качества муниципальной услуги является</w:t>
      </w:r>
    </w:p>
    <w:p w:rsidR="00621CAA" w:rsidRPr="00621CAA" w:rsidRDefault="00621CAA" w:rsidP="00621CAA">
      <w:pPr>
        <w:pStyle w:val="af3"/>
        <w:tabs>
          <w:tab w:val="left" w:pos="851"/>
          <w:tab w:val="left" w:pos="1009"/>
        </w:tabs>
        <w:ind w:left="0" w:right="23" w:firstLine="567"/>
        <w:contextualSpacing/>
        <w:jc w:val="both"/>
        <w:rPr>
          <w:sz w:val="24"/>
          <w:szCs w:val="24"/>
        </w:rPr>
      </w:pPr>
      <w:r w:rsidRPr="00621CAA">
        <w:rPr>
          <w:rStyle w:val="af4"/>
          <w:color w:val="000000"/>
          <w:sz w:val="24"/>
          <w:szCs w:val="24"/>
        </w:rPr>
        <w:t>а)</w:t>
      </w:r>
      <w:r w:rsidRPr="00621CAA">
        <w:rPr>
          <w:rStyle w:val="af4"/>
          <w:color w:val="000000"/>
          <w:sz w:val="24"/>
          <w:szCs w:val="24"/>
        </w:rPr>
        <w:tab/>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21CAA" w:rsidRPr="00621CAA" w:rsidRDefault="00621CAA" w:rsidP="00621CAA">
      <w:pPr>
        <w:pStyle w:val="af3"/>
        <w:tabs>
          <w:tab w:val="left" w:pos="1023"/>
        </w:tabs>
        <w:ind w:left="23" w:right="23" w:firstLine="720"/>
        <w:contextualSpacing/>
        <w:jc w:val="both"/>
        <w:rPr>
          <w:sz w:val="24"/>
          <w:szCs w:val="24"/>
        </w:rPr>
      </w:pPr>
      <w:r w:rsidRPr="00621CAA">
        <w:rPr>
          <w:rStyle w:val="af4"/>
          <w:color w:val="000000"/>
          <w:sz w:val="24"/>
          <w:szCs w:val="24"/>
        </w:rPr>
        <w:t>б)</w:t>
      </w:r>
      <w:r w:rsidRPr="00621CAA">
        <w:rPr>
          <w:rStyle w:val="af4"/>
          <w:color w:val="000000"/>
          <w:sz w:val="24"/>
          <w:szCs w:val="24"/>
        </w:rPr>
        <w:tab/>
        <w:t>возможность выбора Заявителем форм предоставления Муниципальной услуги, в том числе с использованием ЕПГУ;</w:t>
      </w:r>
    </w:p>
    <w:p w:rsidR="00621CAA" w:rsidRPr="00621CAA" w:rsidRDefault="00621CAA" w:rsidP="00621CAA">
      <w:pPr>
        <w:pStyle w:val="af3"/>
        <w:tabs>
          <w:tab w:val="left" w:pos="1004"/>
        </w:tabs>
        <w:ind w:left="23" w:right="23" w:firstLine="720"/>
        <w:contextualSpacing/>
        <w:jc w:val="both"/>
        <w:rPr>
          <w:sz w:val="24"/>
          <w:szCs w:val="24"/>
        </w:rPr>
      </w:pPr>
      <w:r w:rsidRPr="00621CAA">
        <w:rPr>
          <w:rStyle w:val="af4"/>
          <w:color w:val="000000"/>
          <w:sz w:val="24"/>
          <w:szCs w:val="24"/>
        </w:rPr>
        <w:t>в)</w:t>
      </w:r>
      <w:r w:rsidRPr="00621CAA">
        <w:rPr>
          <w:rStyle w:val="af4"/>
          <w:color w:val="000000"/>
          <w:sz w:val="24"/>
          <w:szCs w:val="24"/>
        </w:rPr>
        <w:tab/>
        <w:t>доступность обращения за предоставлением Муниципальной услуги, в том числе для инвалидов и других маломобильных групп населения;</w:t>
      </w:r>
    </w:p>
    <w:p w:rsidR="00621CAA" w:rsidRPr="00621CAA" w:rsidRDefault="00621CAA" w:rsidP="00621CAA">
      <w:pPr>
        <w:pStyle w:val="af3"/>
        <w:tabs>
          <w:tab w:val="left" w:pos="1009"/>
        </w:tabs>
        <w:ind w:left="23" w:right="23" w:firstLine="720"/>
        <w:contextualSpacing/>
        <w:jc w:val="both"/>
        <w:rPr>
          <w:sz w:val="24"/>
          <w:szCs w:val="24"/>
        </w:rPr>
      </w:pPr>
      <w:r w:rsidRPr="00621CAA">
        <w:rPr>
          <w:rStyle w:val="af4"/>
          <w:color w:val="000000"/>
          <w:sz w:val="24"/>
          <w:szCs w:val="24"/>
        </w:rPr>
        <w:t>д)</w:t>
      </w:r>
      <w:r w:rsidRPr="00621CAA">
        <w:rPr>
          <w:rStyle w:val="af4"/>
          <w:color w:val="000000"/>
          <w:sz w:val="24"/>
          <w:szCs w:val="24"/>
        </w:rPr>
        <w:tab/>
        <w:t>соблюдения установленного времени ожидания в очереди при получении результата предоставления Муниципальной услуги;</w:t>
      </w:r>
    </w:p>
    <w:p w:rsidR="00621CAA" w:rsidRPr="00621CAA" w:rsidRDefault="00621CAA" w:rsidP="00621CAA">
      <w:pPr>
        <w:pStyle w:val="af3"/>
        <w:tabs>
          <w:tab w:val="left" w:pos="1018"/>
        </w:tabs>
        <w:ind w:left="23" w:right="23" w:firstLine="720"/>
        <w:contextualSpacing/>
        <w:jc w:val="both"/>
        <w:rPr>
          <w:sz w:val="24"/>
          <w:szCs w:val="24"/>
        </w:rPr>
      </w:pPr>
      <w:r w:rsidRPr="00621CAA">
        <w:rPr>
          <w:rStyle w:val="af4"/>
          <w:color w:val="000000"/>
          <w:sz w:val="24"/>
          <w:szCs w:val="24"/>
        </w:rPr>
        <w:t>е)</w:t>
      </w:r>
      <w:r w:rsidRPr="00621CAA">
        <w:rPr>
          <w:rStyle w:val="af4"/>
          <w:color w:val="000000"/>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21CAA" w:rsidRPr="00621CAA" w:rsidRDefault="00621CAA" w:rsidP="00621CAA">
      <w:pPr>
        <w:pStyle w:val="af3"/>
        <w:tabs>
          <w:tab w:val="left" w:pos="1009"/>
        </w:tabs>
        <w:ind w:left="23" w:right="23" w:firstLine="720"/>
        <w:contextualSpacing/>
        <w:jc w:val="both"/>
        <w:rPr>
          <w:sz w:val="24"/>
          <w:szCs w:val="24"/>
        </w:rPr>
      </w:pPr>
      <w:r w:rsidRPr="00621CAA">
        <w:rPr>
          <w:rStyle w:val="af4"/>
          <w:color w:val="000000"/>
          <w:sz w:val="24"/>
          <w:szCs w:val="24"/>
        </w:rPr>
        <w:t>ж) отсутствие обоснованных жалоб со стороны граждан по результатам предоставления Муниципальной услуги;</w:t>
      </w:r>
    </w:p>
    <w:p w:rsidR="00621CAA" w:rsidRPr="00621CAA" w:rsidRDefault="00621CAA" w:rsidP="00621CAA">
      <w:pPr>
        <w:pStyle w:val="af3"/>
        <w:tabs>
          <w:tab w:val="left" w:pos="1014"/>
        </w:tabs>
        <w:ind w:left="23" w:right="23" w:firstLine="720"/>
        <w:contextualSpacing/>
        <w:jc w:val="both"/>
        <w:rPr>
          <w:sz w:val="24"/>
          <w:szCs w:val="24"/>
        </w:rPr>
      </w:pPr>
      <w:r w:rsidRPr="00621CAA">
        <w:rPr>
          <w:rStyle w:val="af4"/>
          <w:color w:val="000000"/>
          <w:sz w:val="24"/>
          <w:szCs w:val="24"/>
        </w:rPr>
        <w:t>з)</w:t>
      </w:r>
      <w:r w:rsidRPr="00621CAA">
        <w:rPr>
          <w:rStyle w:val="af4"/>
          <w:color w:val="000000"/>
          <w:sz w:val="24"/>
          <w:szCs w:val="24"/>
        </w:rPr>
        <w:tab/>
        <w:t>предоставление возможности получения информации о ходе предоставления Муниципальной услуги.</w:t>
      </w:r>
    </w:p>
    <w:p w:rsidR="00621CAA" w:rsidRPr="00621CAA" w:rsidRDefault="00621CAA" w:rsidP="00621CAA">
      <w:pPr>
        <w:pStyle w:val="af3"/>
        <w:tabs>
          <w:tab w:val="left" w:pos="1494"/>
        </w:tabs>
        <w:autoSpaceDE/>
        <w:autoSpaceDN/>
        <w:ind w:left="0" w:right="23" w:firstLine="709"/>
        <w:contextualSpacing/>
        <w:jc w:val="both"/>
        <w:rPr>
          <w:rStyle w:val="af4"/>
          <w:color w:val="000000"/>
          <w:sz w:val="24"/>
          <w:szCs w:val="24"/>
        </w:rPr>
      </w:pPr>
      <w:r w:rsidRPr="00621CAA">
        <w:rPr>
          <w:rStyle w:val="af4"/>
          <w:color w:val="000000"/>
          <w:sz w:val="24"/>
          <w:szCs w:val="24"/>
        </w:rPr>
        <w:t>18.2.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621CAA" w:rsidRPr="00621CAA" w:rsidRDefault="00621CAA" w:rsidP="00621CAA">
      <w:pPr>
        <w:pStyle w:val="af3"/>
        <w:tabs>
          <w:tab w:val="left" w:pos="1494"/>
        </w:tabs>
        <w:autoSpaceDE/>
        <w:autoSpaceDN/>
        <w:ind w:left="0" w:right="23" w:firstLine="709"/>
        <w:contextualSpacing/>
        <w:jc w:val="both"/>
        <w:rPr>
          <w:rStyle w:val="af4"/>
          <w:color w:val="000000"/>
          <w:sz w:val="24"/>
          <w:szCs w:val="24"/>
        </w:rPr>
      </w:pPr>
    </w:p>
    <w:p w:rsidR="00621CAA" w:rsidRPr="00621CAA" w:rsidRDefault="00621CAA" w:rsidP="00621CAA">
      <w:pPr>
        <w:pStyle w:val="51"/>
        <w:shd w:val="clear" w:color="auto" w:fill="auto"/>
        <w:spacing w:line="240" w:lineRule="auto"/>
        <w:ind w:right="20" w:firstLine="709"/>
        <w:contextualSpacing/>
        <w:jc w:val="both"/>
        <w:rPr>
          <w:rStyle w:val="3"/>
          <w:rFonts w:ascii="Times New Roman" w:hAnsi="Times New Roman" w:cs="Times New Roman"/>
          <w:color w:val="000000"/>
          <w:sz w:val="24"/>
          <w:szCs w:val="24"/>
        </w:rPr>
      </w:pPr>
      <w:bookmarkStart w:id="29" w:name="bookmark30"/>
      <w:r w:rsidRPr="00621CAA">
        <w:rPr>
          <w:rStyle w:val="5"/>
          <w:rFonts w:ascii="Times New Roman" w:hAnsi="Times New Roman" w:cs="Times New Roman"/>
          <w:color w:val="000000"/>
          <w:sz w:val="24"/>
          <w:szCs w:val="24"/>
        </w:rPr>
        <w:t>19. Способы предоставления Заявителем документов, необходимых для</w:t>
      </w:r>
      <w:bookmarkStart w:id="30" w:name="bookmark31"/>
      <w:bookmarkEnd w:id="29"/>
      <w:r w:rsidRPr="00621CAA">
        <w:rPr>
          <w:rStyle w:val="5"/>
          <w:rFonts w:ascii="Times New Roman" w:hAnsi="Times New Roman" w:cs="Times New Roman"/>
          <w:color w:val="000000"/>
          <w:sz w:val="24"/>
          <w:szCs w:val="24"/>
        </w:rPr>
        <w:t xml:space="preserve"> </w:t>
      </w:r>
      <w:r w:rsidRPr="00621CAA">
        <w:rPr>
          <w:rStyle w:val="3"/>
          <w:rFonts w:ascii="Times New Roman" w:hAnsi="Times New Roman" w:cs="Times New Roman"/>
          <w:color w:val="000000"/>
          <w:sz w:val="24"/>
          <w:szCs w:val="24"/>
        </w:rPr>
        <w:t>получения Муниципальной услуги</w:t>
      </w:r>
      <w:bookmarkEnd w:id="30"/>
    </w:p>
    <w:p w:rsidR="00621CAA" w:rsidRPr="00621CAA" w:rsidRDefault="00621CAA" w:rsidP="00621CAA">
      <w:pPr>
        <w:pStyle w:val="51"/>
        <w:shd w:val="clear" w:color="auto" w:fill="auto"/>
        <w:spacing w:line="240" w:lineRule="auto"/>
        <w:ind w:right="20"/>
        <w:contextualSpacing/>
        <w:jc w:val="both"/>
        <w:rPr>
          <w:rFonts w:ascii="Times New Roman" w:hAnsi="Times New Roman" w:cs="Times New Roman"/>
          <w:sz w:val="24"/>
          <w:szCs w:val="24"/>
        </w:rPr>
      </w:pPr>
    </w:p>
    <w:p w:rsidR="00621CAA" w:rsidRPr="00621CAA" w:rsidRDefault="00621CAA" w:rsidP="00621CAA">
      <w:pPr>
        <w:pStyle w:val="af3"/>
        <w:tabs>
          <w:tab w:val="left" w:pos="1455"/>
        </w:tabs>
        <w:autoSpaceDE/>
        <w:autoSpaceDN/>
        <w:ind w:left="0" w:right="23" w:firstLine="709"/>
        <w:contextualSpacing/>
        <w:jc w:val="both"/>
        <w:rPr>
          <w:sz w:val="24"/>
          <w:szCs w:val="24"/>
        </w:rPr>
      </w:pPr>
      <w:r w:rsidRPr="00621CAA">
        <w:rPr>
          <w:rStyle w:val="af4"/>
          <w:color w:val="000000"/>
          <w:sz w:val="24"/>
          <w:szCs w:val="24"/>
        </w:rPr>
        <w:t>19.2. Заполненное Заявление отправляется Заявителем в Администрацию, в том числе почтовым отправлением.</w:t>
      </w:r>
    </w:p>
    <w:p w:rsidR="00621CAA" w:rsidRPr="00621CAA" w:rsidRDefault="00621CAA" w:rsidP="00621CAA">
      <w:pPr>
        <w:pStyle w:val="af3"/>
        <w:tabs>
          <w:tab w:val="left" w:pos="1402"/>
        </w:tabs>
        <w:autoSpaceDE/>
        <w:autoSpaceDN/>
        <w:ind w:left="0" w:right="23" w:firstLine="709"/>
        <w:contextualSpacing/>
        <w:jc w:val="both"/>
        <w:rPr>
          <w:sz w:val="24"/>
          <w:szCs w:val="24"/>
        </w:rPr>
      </w:pPr>
      <w:r w:rsidRPr="00621CAA">
        <w:rPr>
          <w:rStyle w:val="af4"/>
          <w:color w:val="000000"/>
          <w:sz w:val="24"/>
          <w:szCs w:val="24"/>
        </w:rPr>
        <w:t>19.3. Решение о предоставлении Муниципальной услуги принимается Администрацией на основании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621CAA" w:rsidRPr="00621CAA" w:rsidRDefault="00621CAA" w:rsidP="00621CAA">
      <w:pPr>
        <w:pStyle w:val="af3"/>
        <w:tabs>
          <w:tab w:val="left" w:pos="1282"/>
        </w:tabs>
        <w:autoSpaceDE/>
        <w:autoSpaceDN/>
        <w:ind w:left="0" w:right="23" w:firstLine="709"/>
        <w:contextualSpacing/>
        <w:jc w:val="both"/>
        <w:rPr>
          <w:sz w:val="24"/>
          <w:szCs w:val="24"/>
        </w:rPr>
      </w:pPr>
      <w:r w:rsidRPr="00621CAA">
        <w:rPr>
          <w:rStyle w:val="af4"/>
          <w:color w:val="000000"/>
          <w:sz w:val="24"/>
          <w:szCs w:val="24"/>
        </w:rPr>
        <w:t>19.4. Прием документов, необходимых для предоставления Муниципальной услуги в иных формах в соответствии с Федеральным законом от 27.07.2010 № 210- 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p>
    <w:p w:rsidR="00621CAA" w:rsidRPr="00621CAA" w:rsidRDefault="00621CAA" w:rsidP="00621CAA">
      <w:pPr>
        <w:pStyle w:val="af3"/>
        <w:tabs>
          <w:tab w:val="left" w:pos="1244"/>
        </w:tabs>
        <w:autoSpaceDE/>
        <w:autoSpaceDN/>
        <w:ind w:left="23" w:right="23" w:firstLine="709"/>
        <w:contextualSpacing/>
        <w:jc w:val="both"/>
        <w:rPr>
          <w:sz w:val="24"/>
          <w:szCs w:val="24"/>
        </w:rPr>
      </w:pPr>
      <w:r w:rsidRPr="00621CAA">
        <w:rPr>
          <w:rStyle w:val="af4"/>
          <w:color w:val="000000"/>
          <w:sz w:val="24"/>
          <w:szCs w:val="24"/>
        </w:rPr>
        <w:t>19.5.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r w:rsidR="0036641C">
        <w:rPr>
          <w:rStyle w:val="af4"/>
          <w:color w:val="000000"/>
          <w:sz w:val="24"/>
          <w:szCs w:val="24"/>
        </w:rPr>
        <w:t xml:space="preserve"> (при его наличии).</w:t>
      </w:r>
    </w:p>
    <w:p w:rsidR="00621CAA" w:rsidRPr="00621CAA" w:rsidRDefault="00621CAA" w:rsidP="00621CAA">
      <w:pPr>
        <w:pStyle w:val="af3"/>
        <w:tabs>
          <w:tab w:val="left" w:pos="1417"/>
        </w:tabs>
        <w:autoSpaceDE/>
        <w:autoSpaceDN/>
        <w:ind w:left="0" w:right="23" w:firstLine="709"/>
        <w:contextualSpacing/>
        <w:jc w:val="both"/>
        <w:rPr>
          <w:rStyle w:val="af4"/>
          <w:color w:val="000000"/>
          <w:sz w:val="24"/>
          <w:szCs w:val="24"/>
        </w:rPr>
      </w:pPr>
      <w:bookmarkStart w:id="31" w:name="bookmark32"/>
      <w:r w:rsidRPr="00621CAA">
        <w:rPr>
          <w:rStyle w:val="af4"/>
          <w:color w:val="000000"/>
          <w:sz w:val="24"/>
          <w:szCs w:val="24"/>
        </w:rPr>
        <w:t>19.6.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bookmarkEnd w:id="31"/>
    </w:p>
    <w:p w:rsidR="00621CAA" w:rsidRPr="00621CAA" w:rsidRDefault="00621CAA" w:rsidP="00621CAA">
      <w:pPr>
        <w:pStyle w:val="af3"/>
        <w:tabs>
          <w:tab w:val="left" w:pos="1417"/>
        </w:tabs>
        <w:autoSpaceDE/>
        <w:autoSpaceDN/>
        <w:ind w:left="0" w:right="23" w:firstLine="709"/>
        <w:contextualSpacing/>
        <w:jc w:val="both"/>
        <w:rPr>
          <w:rStyle w:val="af4"/>
          <w:color w:val="000000"/>
          <w:sz w:val="24"/>
          <w:szCs w:val="24"/>
        </w:rPr>
      </w:pPr>
    </w:p>
    <w:p w:rsidR="00621CAA" w:rsidRPr="00621CAA" w:rsidRDefault="00621CAA" w:rsidP="00621CAA">
      <w:pPr>
        <w:pStyle w:val="31"/>
        <w:keepNext/>
        <w:keepLines/>
        <w:shd w:val="clear" w:color="auto" w:fill="auto"/>
        <w:tabs>
          <w:tab w:val="left" w:pos="1070"/>
        </w:tabs>
        <w:spacing w:after="0" w:line="240" w:lineRule="auto"/>
        <w:ind w:right="20" w:firstLine="567"/>
        <w:contextualSpacing/>
        <w:jc w:val="left"/>
        <w:rPr>
          <w:rFonts w:ascii="Times New Roman" w:hAnsi="Times New Roman" w:cs="Times New Roman"/>
          <w:sz w:val="24"/>
          <w:szCs w:val="24"/>
        </w:rPr>
      </w:pPr>
      <w:bookmarkStart w:id="32" w:name="bookmark39"/>
      <w:r w:rsidRPr="00621CAA">
        <w:rPr>
          <w:rStyle w:val="3"/>
          <w:rFonts w:ascii="Times New Roman" w:hAnsi="Times New Roman" w:cs="Times New Roman"/>
          <w:color w:val="000000"/>
          <w:sz w:val="24"/>
          <w:szCs w:val="24"/>
        </w:rPr>
        <w:t>20. Требования к организации предоставления Муниципальной услуги в электронной форме</w:t>
      </w:r>
      <w:bookmarkEnd w:id="32"/>
    </w:p>
    <w:p w:rsidR="00621CAA" w:rsidRPr="00621CAA" w:rsidRDefault="00621CAA" w:rsidP="00621CAA">
      <w:pPr>
        <w:ind w:firstLine="709"/>
        <w:contextualSpacing/>
        <w:jc w:val="both"/>
        <w:rPr>
          <w:rFonts w:ascii="Times New Roman" w:hAnsi="Times New Roman" w:cs="Times New Roman"/>
          <w:bCs/>
          <w:sz w:val="24"/>
          <w:szCs w:val="24"/>
        </w:rPr>
      </w:pPr>
      <w:r w:rsidRPr="00621CAA">
        <w:rPr>
          <w:rFonts w:ascii="Times New Roman" w:hAnsi="Times New Roman" w:cs="Times New Roman"/>
          <w:bCs/>
          <w:sz w:val="24"/>
          <w:szCs w:val="24"/>
        </w:rPr>
        <w:t>20.1. Требования, учитывающие особенности предоставления муниципальной услуги в электронной форме</w:t>
      </w:r>
      <w:r w:rsidRPr="00621CAA">
        <w:rPr>
          <w:rFonts w:ascii="Times New Roman" w:hAnsi="Times New Roman" w:cs="Times New Roman"/>
          <w:sz w:val="24"/>
          <w:szCs w:val="24"/>
        </w:rPr>
        <w:t>:</w:t>
      </w:r>
    </w:p>
    <w:p w:rsidR="00621CAA" w:rsidRPr="00621CAA" w:rsidRDefault="00621CAA" w:rsidP="00621CAA">
      <w:pPr>
        <w:ind w:firstLine="708"/>
        <w:contextualSpacing/>
        <w:jc w:val="both"/>
        <w:rPr>
          <w:rFonts w:ascii="Times New Roman" w:hAnsi="Times New Roman" w:cs="Times New Roman"/>
          <w:color w:val="000000"/>
          <w:sz w:val="24"/>
          <w:szCs w:val="24"/>
          <w:u w:val="single"/>
        </w:rPr>
      </w:pPr>
      <w:r w:rsidRPr="00621CAA">
        <w:rPr>
          <w:rFonts w:ascii="Times New Roman" w:hAnsi="Times New Roman" w:cs="Times New Roman"/>
          <w:sz w:val="24"/>
          <w:szCs w:val="24"/>
        </w:rPr>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621CAA" w:rsidRPr="00621CAA" w:rsidRDefault="00621CAA" w:rsidP="00621CAA">
      <w:pPr>
        <w:pStyle w:val="af3"/>
        <w:tabs>
          <w:tab w:val="left" w:pos="1186"/>
        </w:tabs>
        <w:autoSpaceDE/>
        <w:autoSpaceDN/>
        <w:ind w:left="0" w:right="20" w:firstLine="709"/>
        <w:contextualSpacing/>
        <w:jc w:val="both"/>
        <w:rPr>
          <w:sz w:val="24"/>
          <w:szCs w:val="24"/>
        </w:rPr>
      </w:pPr>
      <w:r w:rsidRPr="00621CAA">
        <w:rPr>
          <w:rStyle w:val="af4"/>
          <w:color w:val="000000"/>
          <w:sz w:val="24"/>
          <w:szCs w:val="24"/>
        </w:rPr>
        <w:t xml:space="preserve">- взаимодействие Администрации и иных органов, предоставляющих государственные и муниципальные услуги, участвующих в предоставлении </w:t>
      </w:r>
      <w:r w:rsidRPr="00621CAA">
        <w:rPr>
          <w:rStyle w:val="af4"/>
          <w:color w:val="000000"/>
          <w:sz w:val="24"/>
          <w:szCs w:val="24"/>
        </w:rPr>
        <w:lastRenderedPageBreak/>
        <w:t xml:space="preserve">Муниципальной услуги и указанных в </w:t>
      </w:r>
      <w:r w:rsidRPr="00621CAA">
        <w:rPr>
          <w:rStyle w:val="af4"/>
          <w:sz w:val="24"/>
          <w:szCs w:val="24"/>
        </w:rPr>
        <w:t>п.п. 5.5.</w:t>
      </w:r>
      <w:r w:rsidRPr="00621CAA">
        <w:rPr>
          <w:rStyle w:val="af4"/>
          <w:color w:val="000000"/>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621CAA" w:rsidRPr="00621CAA" w:rsidRDefault="00621CAA" w:rsidP="00621CAA">
      <w:pPr>
        <w:pStyle w:val="af3"/>
        <w:tabs>
          <w:tab w:val="left" w:pos="1158"/>
        </w:tabs>
        <w:autoSpaceDE/>
        <w:autoSpaceDN/>
        <w:ind w:left="0" w:right="20" w:firstLine="709"/>
        <w:contextualSpacing/>
        <w:jc w:val="both"/>
        <w:rPr>
          <w:sz w:val="24"/>
          <w:szCs w:val="24"/>
        </w:rPr>
      </w:pPr>
      <w:r w:rsidRPr="00621CAA">
        <w:rPr>
          <w:rStyle w:val="af4"/>
          <w:color w:val="000000"/>
          <w:sz w:val="24"/>
          <w:szCs w:val="24"/>
        </w:rPr>
        <w:t>-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621CAA" w:rsidRPr="00621CAA" w:rsidRDefault="00621CAA" w:rsidP="00621CAA">
      <w:pPr>
        <w:pStyle w:val="af3"/>
        <w:tabs>
          <w:tab w:val="left" w:pos="1494"/>
        </w:tabs>
        <w:autoSpaceDE/>
        <w:autoSpaceDN/>
        <w:ind w:left="0" w:right="23" w:firstLine="709"/>
        <w:contextualSpacing/>
        <w:jc w:val="both"/>
        <w:rPr>
          <w:rStyle w:val="af4"/>
          <w:sz w:val="24"/>
          <w:szCs w:val="24"/>
        </w:rPr>
      </w:pPr>
    </w:p>
    <w:p w:rsidR="00621CAA" w:rsidRPr="00621CAA" w:rsidRDefault="00621CAA" w:rsidP="00621CAA">
      <w:pPr>
        <w:pStyle w:val="31"/>
        <w:keepNext/>
        <w:keepLines/>
        <w:shd w:val="clear" w:color="auto" w:fill="auto"/>
        <w:tabs>
          <w:tab w:val="left" w:pos="718"/>
        </w:tabs>
        <w:spacing w:after="0" w:line="240" w:lineRule="auto"/>
        <w:ind w:right="40" w:firstLine="0"/>
        <w:contextualSpacing/>
        <w:jc w:val="center"/>
        <w:rPr>
          <w:rFonts w:ascii="Times New Roman" w:hAnsi="Times New Roman" w:cs="Times New Roman"/>
          <w:b w:val="0"/>
          <w:bCs w:val="0"/>
          <w:sz w:val="24"/>
          <w:szCs w:val="24"/>
        </w:rPr>
      </w:pPr>
      <w:bookmarkStart w:id="33" w:name="bookmark42"/>
      <w:r w:rsidRPr="00621CAA">
        <w:rPr>
          <w:rStyle w:val="3"/>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w:t>
      </w:r>
      <w:bookmarkEnd w:id="33"/>
    </w:p>
    <w:p w:rsidR="00621CAA" w:rsidRPr="00621CAA" w:rsidRDefault="00621CAA" w:rsidP="00621CAA">
      <w:pPr>
        <w:pStyle w:val="31"/>
        <w:keepNext/>
        <w:keepLines/>
        <w:shd w:val="clear" w:color="auto" w:fill="auto"/>
        <w:tabs>
          <w:tab w:val="left" w:pos="1826"/>
        </w:tabs>
        <w:spacing w:after="0" w:line="240" w:lineRule="auto"/>
        <w:ind w:right="40" w:firstLine="0"/>
        <w:contextualSpacing/>
        <w:jc w:val="center"/>
        <w:rPr>
          <w:rStyle w:val="3"/>
          <w:rFonts w:ascii="Times New Roman" w:hAnsi="Times New Roman" w:cs="Times New Roman"/>
          <w:color w:val="000000"/>
          <w:sz w:val="24"/>
          <w:szCs w:val="24"/>
        </w:rPr>
      </w:pPr>
      <w:bookmarkStart w:id="34" w:name="bookmark43"/>
      <w:bookmarkStart w:id="35" w:name="bookmark44"/>
      <w:bookmarkStart w:id="36" w:name="bookmark45"/>
    </w:p>
    <w:bookmarkEnd w:id="34"/>
    <w:bookmarkEnd w:id="35"/>
    <w:bookmarkEnd w:id="36"/>
    <w:p w:rsidR="00621CAA" w:rsidRPr="00621CAA" w:rsidRDefault="00621CAA" w:rsidP="00621CAA">
      <w:pPr>
        <w:pStyle w:val="af3"/>
        <w:ind w:left="0"/>
        <w:contextualSpacing/>
        <w:rPr>
          <w:sz w:val="24"/>
          <w:szCs w:val="24"/>
        </w:rPr>
      </w:pP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21. Предоставление муниципальной услуги включает в себя следующие административные процедуры:</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 прием документов и регистрация заявления в журнале регистрации;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 рассмотрение документов об оказании муниципальной услуги;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 принятие решения о предоставлении муниципальной услуги либо об отказе в предоставлении муниципальной услуги;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-выдача результата.</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 xml:space="preserve">22. Последовательность административных действий (процедур) по предоставлению муниципальной услуги отражена в Блок-схеме, представленной в </w:t>
      </w:r>
      <w:r w:rsidRPr="0036641C">
        <w:rPr>
          <w:rFonts w:ascii="Times New Roman" w:hAnsi="Times New Roman" w:cs="Times New Roman"/>
          <w:sz w:val="24"/>
          <w:szCs w:val="24"/>
        </w:rPr>
        <w:t>приложении № 7</w:t>
      </w:r>
      <w:r w:rsidRPr="00621CAA">
        <w:rPr>
          <w:rFonts w:ascii="Times New Roman" w:hAnsi="Times New Roman" w:cs="Times New Roman"/>
          <w:sz w:val="24"/>
          <w:szCs w:val="24"/>
        </w:rPr>
        <w:t xml:space="preserve"> к настоящему административному регламенту.</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23. Прием документов и регистрация заявления в журнале регистрации: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23.1. Основание для начала предоставления муниципальной услуги: поступление в ОМСУ заявления и документов, перечисленных в пункте 9 настоящего административного регламента.</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23.2. Лицо, ответственное за выполнение административной процедуры: специалист, ответственный за делопроизводство.</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23.3.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23.4. Критерий принятия решения: заявление соответствует требованиям, указанным в п. 9.1. настоящего административного регламента, документы представлены в соответствии с перечнем, указанным в п. 9 настоящего административного регламента.</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23.5.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24. Рассмотрение документов об оказании муниципальной услуги.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24.1.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24.2. Лицо, ответственное за выполнение административной процедуры: должностное лицо Администрации.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24.3. Содержание административного действия (административных действий), продолжительность и (или) максимальный срок его (их) выполнения:</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i/>
          <w:iCs/>
          <w:sz w:val="24"/>
          <w:szCs w:val="24"/>
        </w:rPr>
        <w:t>при предоставлении разрешения (ордера) на осуществление земляных работ</w:t>
      </w:r>
      <w:r w:rsidRPr="00621CAA">
        <w:rPr>
          <w:rFonts w:ascii="Times New Roman" w:hAnsi="Times New Roman" w:cs="Times New Roman"/>
          <w:sz w:val="24"/>
          <w:szCs w:val="24"/>
        </w:rPr>
        <w:t>:</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9.1 настоящего Административного регламента, ответственный специалист Администрации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lastRenderedPageBreak/>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9.4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10.1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4 действие: проверка документов и подготовка проекта решения в течение 2 рабочих дней.</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i/>
          <w:iCs/>
          <w:sz w:val="24"/>
          <w:szCs w:val="24"/>
        </w:rPr>
        <w:t>при продлении срока действия разрешения (ордера) на осуществление земляных работ</w:t>
      </w:r>
      <w:r w:rsidRPr="00621CAA">
        <w:rPr>
          <w:rFonts w:ascii="Times New Roman" w:hAnsi="Times New Roman" w:cs="Times New Roman"/>
          <w:sz w:val="24"/>
          <w:szCs w:val="24"/>
        </w:rPr>
        <w:t>:</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9.2.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621CAA" w:rsidRPr="00621CAA" w:rsidRDefault="00621CAA" w:rsidP="00621CAA">
      <w:pPr>
        <w:adjustRightInd w:val="0"/>
        <w:ind w:firstLine="709"/>
        <w:contextualSpacing/>
        <w:jc w:val="both"/>
        <w:rPr>
          <w:rFonts w:ascii="Times New Roman" w:hAnsi="Times New Roman" w:cs="Times New Roman"/>
          <w:i/>
          <w:iCs/>
          <w:sz w:val="24"/>
          <w:szCs w:val="24"/>
        </w:rPr>
      </w:pPr>
      <w:r w:rsidRPr="00621CAA">
        <w:rPr>
          <w:rFonts w:ascii="Times New Roman" w:hAnsi="Times New Roman" w:cs="Times New Roman"/>
          <w:i/>
          <w:iCs/>
          <w:sz w:val="24"/>
          <w:szCs w:val="24"/>
        </w:rPr>
        <w:t>при закрытии разрешения (ордера) на осуществление земляных работ:</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lastRenderedPageBreak/>
        <w:t>1 действие: проверка документов на комплектность в течение 1 рабочего дня. В случае подачи неполного комплекта документов, указанных в пункте 9.3.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составляет акт замечаний и передает его заявителю.</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Решение о закрытии разрешения принимается главой Администрации при отсутствии оснований для отказа в предоставлении муниципальной услуги.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25. Принятие решения о предоставлении муниципальной услуги либо об отказе в предоставлении муниципальной услуги.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25.1. Основание для начала административной процедуры: представление должностным лицом администрации для принятия решения главе местной администрации заявления и прилагаемых документов, а также проекта решения.</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25.2. Лицо, ответственное за выполнение административной процедуры: специалист местной администрации, ответственный за предоставление услуги.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25.3. Содержание административного действия (административных действий), продолжительность и (или) максимальный срок его (их) выполнения:</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при предоставлении (отказе в предоставлении) разрешения (ордера) на осуществление земляных работ:</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для оформления решения.</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 действие: подготовка решения, являющегося результатом предоставления муниципальной услуги, и его подписание осуществляется в течение 1 рабочего дня.</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при продлении срока действия разрешения (ордера) на осуществление земляных работ и при закрытии разрешения (ордера) на осуществление земляных работ:</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производство земляных работ в разрешение (ордер) в течение 1 рабочего дня.</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25.4.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25.5.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621CAA" w:rsidRPr="00621CAA" w:rsidRDefault="00621CAA" w:rsidP="00621CAA">
      <w:pPr>
        <w:adjustRightInd w:val="0"/>
        <w:ind w:firstLine="709"/>
        <w:contextualSpacing/>
        <w:jc w:val="both"/>
        <w:rPr>
          <w:rFonts w:ascii="Times New Roman" w:hAnsi="Times New Roman" w:cs="Times New Roman"/>
          <w:bCs/>
          <w:sz w:val="24"/>
          <w:szCs w:val="24"/>
        </w:rPr>
      </w:pPr>
      <w:r w:rsidRPr="00621CAA">
        <w:rPr>
          <w:rFonts w:ascii="Times New Roman" w:hAnsi="Times New Roman" w:cs="Times New Roman"/>
          <w:bCs/>
          <w:sz w:val="24"/>
          <w:szCs w:val="24"/>
        </w:rPr>
        <w:t>26. Выдача результата.</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26.1. Основание для начала административной процедуры:</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а) подписанное разрешение (ордер) на осуществление земляных работ либо уведомление об отказе в предоставлении муниципальной услуги;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lastRenderedPageBreak/>
        <w:t>б) внесение соответствующей записи о продлении в разрешение (ордер) на осуществление земляных работ, удостоверенное печатью и подписью главы администрации;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главы местной администрации.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25.2. Лицо, ответственное за выполнение административной процедуры: специалист, ответственный за делопроизводство.</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Направляет результат предоставления муниципальной услуги способом, указанным в заявлении в течение 3 дней со дня регистрации.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При закрытии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25.4. Критерий принятия решения: не имеется.</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21CAA" w:rsidRPr="00621CAA" w:rsidRDefault="00621CAA" w:rsidP="00621CAA">
      <w:pPr>
        <w:pStyle w:val="af3"/>
        <w:tabs>
          <w:tab w:val="left" w:pos="1134"/>
        </w:tabs>
        <w:ind w:left="0" w:firstLine="709"/>
        <w:contextualSpacing/>
        <w:rPr>
          <w:sz w:val="24"/>
          <w:szCs w:val="24"/>
        </w:rPr>
      </w:pPr>
    </w:p>
    <w:p w:rsidR="00621CAA" w:rsidRPr="00621CAA" w:rsidRDefault="00621CAA" w:rsidP="00621CAA">
      <w:pPr>
        <w:tabs>
          <w:tab w:val="left" w:pos="1377"/>
        </w:tabs>
        <w:contextualSpacing/>
        <w:jc w:val="center"/>
        <w:rPr>
          <w:rFonts w:ascii="Times New Roman" w:hAnsi="Times New Roman" w:cs="Times New Roman"/>
          <w:b/>
          <w:bCs/>
          <w:sz w:val="24"/>
          <w:szCs w:val="24"/>
        </w:rPr>
      </w:pPr>
      <w:r w:rsidRPr="00621CAA">
        <w:rPr>
          <w:rFonts w:ascii="Times New Roman" w:hAnsi="Times New Roman" w:cs="Times New Roman"/>
          <w:b/>
          <w:bCs/>
          <w:sz w:val="24"/>
          <w:szCs w:val="24"/>
          <w:lang w:val="en-US"/>
        </w:rPr>
        <w:t>IV</w:t>
      </w:r>
      <w:r w:rsidRPr="00621CAA">
        <w:rPr>
          <w:rFonts w:ascii="Times New Roman" w:hAnsi="Times New Roman" w:cs="Times New Roman"/>
          <w:b/>
          <w:bCs/>
          <w:sz w:val="24"/>
          <w:szCs w:val="24"/>
        </w:rPr>
        <w:t>. Формы контроля за исполнением Административного регламента</w:t>
      </w:r>
    </w:p>
    <w:p w:rsidR="00621CAA" w:rsidRPr="00621CAA" w:rsidRDefault="00621CAA" w:rsidP="00621CAA">
      <w:pPr>
        <w:pStyle w:val="af3"/>
        <w:ind w:left="0"/>
        <w:contextualSpacing/>
        <w:rPr>
          <w:b/>
          <w:bCs/>
          <w:sz w:val="24"/>
          <w:szCs w:val="24"/>
        </w:rPr>
      </w:pPr>
    </w:p>
    <w:p w:rsidR="00621CAA" w:rsidRPr="00621CAA" w:rsidRDefault="00621CAA" w:rsidP="00621CAA">
      <w:pPr>
        <w:adjustRightInd w:val="0"/>
        <w:ind w:firstLine="709"/>
        <w:contextualSpacing/>
        <w:jc w:val="both"/>
        <w:rPr>
          <w:rFonts w:ascii="Times New Roman" w:hAnsi="Times New Roman" w:cs="Times New Roman"/>
          <w:sz w:val="24"/>
          <w:szCs w:val="24"/>
        </w:rPr>
      </w:pPr>
      <w:bookmarkStart w:id="37" w:name="bookmark51"/>
      <w:r w:rsidRPr="00621CAA">
        <w:rPr>
          <w:rFonts w:ascii="Times New Roman" w:hAnsi="Times New Roman" w:cs="Times New Roman"/>
          <w:sz w:val="24"/>
          <w:szCs w:val="24"/>
        </w:rPr>
        <w:t>26.1.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w:t>
      </w:r>
      <w:r w:rsidR="003473D8">
        <w:rPr>
          <w:rFonts w:ascii="Times New Roman" w:hAnsi="Times New Roman" w:cs="Times New Roman"/>
          <w:sz w:val="24"/>
          <w:szCs w:val="24"/>
        </w:rPr>
        <w:t>и</w:t>
      </w:r>
      <w:r w:rsidRPr="00621CAA">
        <w:rPr>
          <w:rFonts w:ascii="Times New Roman" w:hAnsi="Times New Roman" w:cs="Times New Roman"/>
          <w:sz w:val="24"/>
          <w:szCs w:val="24"/>
        </w:rPr>
        <w:t>.</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26.2. Порядок и периодичность осуществления плановых и внеплановых проверок полноты и качества предоставления муниципальной услуги.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Акт подписывается всеми членами комиссии.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26.3.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26.4.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26.5.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bookmarkEnd w:id="37"/>
    <w:p w:rsidR="00621CAA" w:rsidRPr="00621CAA" w:rsidRDefault="00621CAA" w:rsidP="00621CAA">
      <w:pPr>
        <w:tabs>
          <w:tab w:val="left" w:pos="2079"/>
        </w:tabs>
        <w:contextualSpacing/>
        <w:rPr>
          <w:rFonts w:ascii="Times New Roman" w:hAnsi="Times New Roman" w:cs="Times New Roman"/>
          <w:sz w:val="24"/>
          <w:szCs w:val="24"/>
        </w:rPr>
      </w:pPr>
    </w:p>
    <w:p w:rsidR="00621CAA" w:rsidRPr="00621CAA" w:rsidRDefault="00621CAA" w:rsidP="00621CAA">
      <w:pPr>
        <w:pStyle w:val="31"/>
        <w:keepNext/>
        <w:keepLines/>
        <w:shd w:val="clear" w:color="auto" w:fill="auto"/>
        <w:tabs>
          <w:tab w:val="left" w:pos="2098"/>
        </w:tabs>
        <w:spacing w:after="0" w:line="240" w:lineRule="auto"/>
        <w:ind w:right="400" w:firstLine="0"/>
        <w:contextualSpacing/>
        <w:jc w:val="center"/>
        <w:rPr>
          <w:rFonts w:ascii="Times New Roman" w:hAnsi="Times New Roman" w:cs="Times New Roman"/>
          <w:b w:val="0"/>
          <w:sz w:val="24"/>
          <w:szCs w:val="24"/>
        </w:rPr>
      </w:pPr>
      <w:bookmarkStart w:id="38" w:name="bookmark55"/>
      <w:r w:rsidRPr="00621CAA">
        <w:rPr>
          <w:rStyle w:val="3"/>
          <w:rFonts w:ascii="Times New Roman" w:hAnsi="Times New Roman" w:cs="Times New Roman"/>
          <w:color w:val="000000"/>
          <w:sz w:val="24"/>
          <w:szCs w:val="24"/>
        </w:rPr>
        <w:t>Досудебный (внесудебный) порядок обжалования решений и действий (бездействия) Администрации, должностных лиц Администрации</w:t>
      </w:r>
      <w:bookmarkEnd w:id="38"/>
    </w:p>
    <w:p w:rsidR="00621CAA" w:rsidRPr="00621CAA" w:rsidRDefault="00621CAA" w:rsidP="00621CAA">
      <w:pPr>
        <w:pStyle w:val="af3"/>
        <w:ind w:left="0"/>
        <w:contextualSpacing/>
        <w:rPr>
          <w:b/>
          <w:sz w:val="24"/>
          <w:szCs w:val="24"/>
        </w:rPr>
      </w:pPr>
    </w:p>
    <w:p w:rsidR="00621CAA" w:rsidRPr="00621CAA" w:rsidRDefault="00621CAA" w:rsidP="00621CAA">
      <w:pPr>
        <w:tabs>
          <w:tab w:val="left" w:pos="1713"/>
        </w:tabs>
        <w:ind w:right="179"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27.1. Заявитель имеет право обратиться с жалобой, в том числе в следующих случаях:</w:t>
      </w:r>
    </w:p>
    <w:p w:rsidR="00621CAA" w:rsidRPr="00621CAA" w:rsidRDefault="00621CAA" w:rsidP="00621CAA">
      <w:pPr>
        <w:pStyle w:val="af3"/>
        <w:tabs>
          <w:tab w:val="left" w:pos="1762"/>
        </w:tabs>
        <w:autoSpaceDE/>
        <w:autoSpaceDN/>
        <w:ind w:left="0" w:right="20" w:firstLine="709"/>
        <w:contextualSpacing/>
        <w:jc w:val="both"/>
        <w:rPr>
          <w:sz w:val="24"/>
          <w:szCs w:val="24"/>
        </w:rPr>
      </w:pPr>
      <w:r w:rsidRPr="00621CAA">
        <w:rPr>
          <w:rStyle w:val="12"/>
          <w:rFonts w:ascii="Times New Roman" w:hAnsi="Times New Roman" w:cs="Times New Roman"/>
          <w:color w:val="000000"/>
          <w:sz w:val="24"/>
          <w:szCs w:val="24"/>
        </w:rPr>
        <w:t>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621CAA" w:rsidRPr="00621CAA" w:rsidRDefault="00621CAA" w:rsidP="00621CAA">
      <w:pPr>
        <w:pStyle w:val="af3"/>
        <w:tabs>
          <w:tab w:val="left" w:pos="1531"/>
        </w:tabs>
        <w:autoSpaceDE/>
        <w:autoSpaceDN/>
        <w:ind w:left="0" w:firstLine="709"/>
        <w:contextualSpacing/>
        <w:jc w:val="both"/>
        <w:rPr>
          <w:sz w:val="24"/>
          <w:szCs w:val="24"/>
        </w:rPr>
      </w:pPr>
      <w:r w:rsidRPr="00621CAA">
        <w:rPr>
          <w:rStyle w:val="12"/>
          <w:rFonts w:ascii="Times New Roman" w:hAnsi="Times New Roman" w:cs="Times New Roman"/>
          <w:color w:val="000000"/>
          <w:sz w:val="24"/>
          <w:szCs w:val="24"/>
        </w:rPr>
        <w:t>2) нарушение срока предоставления Муниципальной услуги;</w:t>
      </w:r>
    </w:p>
    <w:p w:rsidR="00621CAA" w:rsidRPr="00621CAA" w:rsidRDefault="00621CAA" w:rsidP="00621CAA">
      <w:pPr>
        <w:pStyle w:val="af3"/>
        <w:tabs>
          <w:tab w:val="left" w:pos="1724"/>
        </w:tabs>
        <w:autoSpaceDE/>
        <w:autoSpaceDN/>
        <w:ind w:left="0" w:right="20" w:firstLine="709"/>
        <w:contextualSpacing/>
        <w:jc w:val="both"/>
        <w:rPr>
          <w:sz w:val="24"/>
          <w:szCs w:val="24"/>
        </w:rPr>
      </w:pPr>
      <w:r w:rsidRPr="00621CAA">
        <w:rPr>
          <w:rStyle w:val="12"/>
          <w:rFonts w:ascii="Times New Roman" w:hAnsi="Times New Roman" w:cs="Times New Roman"/>
          <w:color w:val="000000"/>
          <w:sz w:val="24"/>
          <w:szCs w:val="24"/>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w:t>
      </w:r>
      <w:r w:rsidRPr="00621CAA">
        <w:rPr>
          <w:rStyle w:val="12"/>
          <w:rFonts w:ascii="Times New Roman" w:hAnsi="Times New Roman" w:cs="Times New Roman"/>
          <w:color w:val="000000"/>
          <w:sz w:val="24"/>
          <w:szCs w:val="24"/>
        </w:rPr>
        <w:lastRenderedPageBreak/>
        <w:t>законодательством Российской Федерации для предоставления Муниципальной услуги;</w:t>
      </w:r>
    </w:p>
    <w:p w:rsidR="00621CAA" w:rsidRPr="00621CAA" w:rsidRDefault="00621CAA" w:rsidP="00621CAA">
      <w:pPr>
        <w:pStyle w:val="af3"/>
        <w:tabs>
          <w:tab w:val="left" w:pos="1561"/>
        </w:tabs>
        <w:autoSpaceDE/>
        <w:autoSpaceDN/>
        <w:ind w:left="0" w:right="20" w:firstLine="709"/>
        <w:contextualSpacing/>
        <w:jc w:val="both"/>
        <w:rPr>
          <w:sz w:val="24"/>
          <w:szCs w:val="24"/>
        </w:rPr>
      </w:pPr>
      <w:r w:rsidRPr="00621CAA">
        <w:rPr>
          <w:rStyle w:val="12"/>
          <w:rFonts w:ascii="Times New Roman" w:hAnsi="Times New Roman" w:cs="Times New Roman"/>
          <w:color w:val="000000"/>
          <w:sz w:val="24"/>
          <w:szCs w:val="24"/>
        </w:rPr>
        <w:t>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621CAA" w:rsidRPr="00621CAA" w:rsidRDefault="00621CAA" w:rsidP="00621CAA">
      <w:pPr>
        <w:pStyle w:val="af3"/>
        <w:tabs>
          <w:tab w:val="left" w:pos="1638"/>
        </w:tabs>
        <w:autoSpaceDE/>
        <w:autoSpaceDN/>
        <w:ind w:left="0" w:right="20" w:firstLine="709"/>
        <w:contextualSpacing/>
        <w:jc w:val="both"/>
        <w:rPr>
          <w:sz w:val="24"/>
          <w:szCs w:val="24"/>
        </w:rPr>
      </w:pPr>
      <w:r w:rsidRPr="00621CAA">
        <w:rPr>
          <w:rStyle w:val="12"/>
          <w:rFonts w:ascii="Times New Roman" w:hAnsi="Times New Roman" w:cs="Times New Roman"/>
          <w:color w:val="000000"/>
          <w:sz w:val="24"/>
          <w:szCs w:val="24"/>
        </w:rPr>
        <w:t>5) отказа в предоставлении Муниципальной услуги, если основания отказа не предусмотрены законодательством Российской Федерации;</w:t>
      </w:r>
    </w:p>
    <w:p w:rsidR="00621CAA" w:rsidRPr="00621CAA" w:rsidRDefault="00621CAA" w:rsidP="00621CAA">
      <w:pPr>
        <w:pStyle w:val="af3"/>
        <w:tabs>
          <w:tab w:val="left" w:pos="1566"/>
        </w:tabs>
        <w:autoSpaceDE/>
        <w:autoSpaceDN/>
        <w:ind w:left="0" w:right="20" w:firstLine="709"/>
        <w:contextualSpacing/>
        <w:jc w:val="both"/>
        <w:rPr>
          <w:sz w:val="24"/>
          <w:szCs w:val="24"/>
        </w:rPr>
      </w:pPr>
      <w:r w:rsidRPr="00621CAA">
        <w:rPr>
          <w:rStyle w:val="12"/>
          <w:rFonts w:ascii="Times New Roman" w:hAnsi="Times New Roman" w:cs="Times New Roman"/>
          <w:color w:val="000000"/>
          <w:sz w:val="24"/>
          <w:szCs w:val="24"/>
        </w:rPr>
        <w:t>6) требования с Заявителя при предоставлении Муниципальной услуги платы, не предусмотренной законодательством Российской Федерации;</w:t>
      </w:r>
    </w:p>
    <w:p w:rsidR="00621CAA" w:rsidRPr="00621CAA" w:rsidRDefault="00621CAA" w:rsidP="00621CAA">
      <w:pPr>
        <w:pStyle w:val="af3"/>
        <w:tabs>
          <w:tab w:val="left" w:pos="1666"/>
        </w:tabs>
        <w:autoSpaceDE/>
        <w:autoSpaceDN/>
        <w:ind w:left="0" w:right="20" w:firstLine="709"/>
        <w:contextualSpacing/>
        <w:jc w:val="both"/>
        <w:rPr>
          <w:sz w:val="24"/>
          <w:szCs w:val="24"/>
        </w:rPr>
      </w:pPr>
      <w:r w:rsidRPr="00621CAA">
        <w:rPr>
          <w:rStyle w:val="12"/>
          <w:rFonts w:ascii="Times New Roman" w:hAnsi="Times New Roman" w:cs="Times New Roman"/>
          <w:color w:val="000000"/>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1CAA" w:rsidRPr="00621CAA" w:rsidRDefault="00621CAA" w:rsidP="00621CAA">
      <w:pPr>
        <w:pStyle w:val="af3"/>
        <w:tabs>
          <w:tab w:val="left" w:pos="1609"/>
        </w:tabs>
        <w:autoSpaceDE/>
        <w:autoSpaceDN/>
        <w:ind w:left="0" w:right="20" w:firstLine="709"/>
        <w:contextualSpacing/>
        <w:jc w:val="both"/>
        <w:rPr>
          <w:sz w:val="24"/>
          <w:szCs w:val="24"/>
        </w:rPr>
      </w:pPr>
      <w:r w:rsidRPr="00621CAA">
        <w:rPr>
          <w:rStyle w:val="12"/>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621CAA" w:rsidRPr="00621CAA" w:rsidRDefault="00621CAA" w:rsidP="00621CAA">
      <w:pPr>
        <w:pStyle w:val="af3"/>
        <w:tabs>
          <w:tab w:val="left" w:pos="1734"/>
        </w:tabs>
        <w:autoSpaceDE/>
        <w:autoSpaceDN/>
        <w:ind w:left="0" w:right="20" w:firstLine="709"/>
        <w:contextualSpacing/>
        <w:jc w:val="both"/>
        <w:rPr>
          <w:sz w:val="24"/>
          <w:szCs w:val="24"/>
        </w:rPr>
      </w:pPr>
      <w:r w:rsidRPr="00621CAA">
        <w:rPr>
          <w:rStyle w:val="12"/>
          <w:rFonts w:ascii="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8C50C8" w:rsidRPr="008C50C8" w:rsidRDefault="00621CAA" w:rsidP="008C50C8">
      <w:pPr>
        <w:pStyle w:val="af3"/>
        <w:tabs>
          <w:tab w:val="left" w:pos="1695"/>
        </w:tabs>
        <w:autoSpaceDE/>
        <w:autoSpaceDN/>
        <w:ind w:left="0" w:right="20" w:firstLine="709"/>
        <w:jc w:val="both"/>
        <w:rPr>
          <w:rStyle w:val="12"/>
          <w:rFonts w:ascii="Times New Roman" w:hAnsi="Times New Roman" w:cs="Times New Roman"/>
          <w:color w:val="000000"/>
          <w:sz w:val="24"/>
          <w:szCs w:val="24"/>
        </w:rPr>
      </w:pPr>
      <w:r w:rsidRPr="008C50C8">
        <w:rPr>
          <w:rStyle w:val="12"/>
          <w:rFonts w:ascii="Times New Roman" w:hAnsi="Times New Roman" w:cs="Times New Roman"/>
          <w:color w:val="000000"/>
          <w:sz w:val="24"/>
          <w:szCs w:val="24"/>
        </w:rPr>
        <w:t>10)</w:t>
      </w:r>
      <w:r w:rsidR="008C50C8">
        <w:rPr>
          <w:rStyle w:val="12"/>
          <w:rFonts w:ascii="Times New Roman" w:hAnsi="Times New Roman" w:cs="Times New Roman"/>
          <w:color w:val="000000"/>
          <w:sz w:val="24"/>
          <w:szCs w:val="24"/>
        </w:rPr>
        <w:t xml:space="preserve"> </w:t>
      </w:r>
      <w:r w:rsidR="008C50C8" w:rsidRPr="008C50C8">
        <w:rPr>
          <w:rStyle w:val="12"/>
          <w:rFonts w:ascii="Times New Roman" w:hAnsi="Times New Roman" w:cs="Times New Roman"/>
          <w:color w:val="000000"/>
        </w:rPr>
        <w:t xml:space="preserve"> </w:t>
      </w:r>
      <w:r w:rsidR="008C50C8" w:rsidRPr="008C50C8">
        <w:rPr>
          <w:rStyle w:val="12"/>
          <w:rFonts w:ascii="Times New Roman" w:hAnsi="Times New Roman" w:cs="Times New Roman"/>
          <w:color w:val="000000"/>
          <w:sz w:val="24"/>
          <w:szCs w:val="24"/>
        </w:rPr>
        <w:t>требование у Заявителя при предоставлении Муниципальной услуги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C50C8" w:rsidRDefault="008C50C8" w:rsidP="00621CAA">
      <w:pPr>
        <w:pStyle w:val="af3"/>
        <w:tabs>
          <w:tab w:val="left" w:pos="1695"/>
        </w:tabs>
        <w:autoSpaceDE/>
        <w:autoSpaceDN/>
        <w:ind w:left="0" w:right="20" w:firstLine="709"/>
        <w:jc w:val="both"/>
        <w:rPr>
          <w:rStyle w:val="12"/>
          <w:rFonts w:ascii="Times New Roman" w:hAnsi="Times New Roman" w:cs="Times New Roman"/>
          <w:color w:val="000000"/>
          <w:sz w:val="24"/>
          <w:szCs w:val="24"/>
        </w:rPr>
      </w:pPr>
      <w:r w:rsidRPr="008C50C8">
        <w:rPr>
          <w:rStyle w:val="12"/>
          <w:rFonts w:ascii="Times New Roman" w:hAnsi="Times New Roman" w:cs="Times New Roman"/>
          <w:color w:val="000000"/>
          <w:sz w:val="24"/>
          <w:szCs w:val="24"/>
        </w:rPr>
        <w:t>11) требован</w:t>
      </w:r>
      <w:r w:rsidR="005B44C1">
        <w:rPr>
          <w:rStyle w:val="12"/>
          <w:rFonts w:ascii="Times New Roman" w:hAnsi="Times New Roman" w:cs="Times New Roman"/>
          <w:color w:val="000000"/>
          <w:sz w:val="24"/>
          <w:szCs w:val="24"/>
        </w:rPr>
        <w:t>и</w:t>
      </w:r>
      <w:r w:rsidRPr="008C50C8">
        <w:rPr>
          <w:rStyle w:val="12"/>
          <w:rFonts w:ascii="Times New Roman" w:hAnsi="Times New Roman" w:cs="Times New Roman"/>
          <w:color w:val="000000"/>
          <w:sz w:val="24"/>
          <w:szCs w:val="24"/>
        </w:rPr>
        <w:t>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21CAA" w:rsidRPr="00621CAA" w:rsidRDefault="00621CAA" w:rsidP="00621CAA">
      <w:pPr>
        <w:pStyle w:val="af3"/>
        <w:tabs>
          <w:tab w:val="left" w:pos="1695"/>
        </w:tabs>
        <w:autoSpaceDE/>
        <w:autoSpaceDN/>
        <w:ind w:left="0" w:right="20" w:firstLine="709"/>
        <w:jc w:val="both"/>
        <w:rPr>
          <w:sz w:val="24"/>
          <w:szCs w:val="24"/>
        </w:rPr>
      </w:pPr>
      <w:r w:rsidRPr="00621CAA">
        <w:rPr>
          <w:rStyle w:val="12"/>
          <w:rFonts w:ascii="Times New Roman" w:hAnsi="Times New Roman" w:cs="Times New Roman"/>
          <w:color w:val="000000"/>
          <w:sz w:val="24"/>
          <w:szCs w:val="24"/>
        </w:rPr>
        <w:t xml:space="preserve"> </w:t>
      </w:r>
    </w:p>
    <w:p w:rsidR="00621CAA" w:rsidRPr="00621CAA" w:rsidRDefault="00621CAA" w:rsidP="00621CAA">
      <w:pPr>
        <w:tabs>
          <w:tab w:val="left" w:pos="1665"/>
        </w:tabs>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 xml:space="preserve">27.2. Жалоба подается в письменной форме </w:t>
      </w:r>
      <w:r w:rsidRPr="00621CAA">
        <w:rPr>
          <w:rFonts w:ascii="Times New Roman" w:hAnsi="Times New Roman" w:cs="Times New Roman"/>
          <w:spacing w:val="3"/>
          <w:sz w:val="24"/>
          <w:szCs w:val="24"/>
        </w:rPr>
        <w:t xml:space="preserve">на </w:t>
      </w:r>
      <w:r w:rsidRPr="00621CAA">
        <w:rPr>
          <w:rFonts w:ascii="Times New Roman" w:hAnsi="Times New Roman" w:cs="Times New Roman"/>
          <w:sz w:val="24"/>
          <w:szCs w:val="24"/>
        </w:rPr>
        <w:t>бумажном носителе, в электронной форме:</w:t>
      </w:r>
    </w:p>
    <w:p w:rsidR="00621CAA" w:rsidRPr="00621CAA" w:rsidRDefault="00621CAA" w:rsidP="00621CAA">
      <w:pPr>
        <w:pStyle w:val="af5"/>
        <w:numPr>
          <w:ilvl w:val="1"/>
          <w:numId w:val="8"/>
        </w:numPr>
        <w:tabs>
          <w:tab w:val="left" w:pos="709"/>
        </w:tabs>
        <w:ind w:left="0" w:firstLine="542"/>
        <w:contextualSpacing/>
        <w:rPr>
          <w:sz w:val="24"/>
          <w:szCs w:val="24"/>
        </w:rPr>
      </w:pPr>
      <w:r w:rsidRPr="00621CAA">
        <w:rPr>
          <w:sz w:val="24"/>
          <w:szCs w:val="24"/>
        </w:rPr>
        <w:t>Главе Администрации муниципального образования на решения, действия (бездействие)  Главы администрации муниципального образования, руководителя структурного подразделения;</w:t>
      </w:r>
    </w:p>
    <w:p w:rsidR="00621CAA" w:rsidRPr="00621CAA" w:rsidRDefault="00621CAA" w:rsidP="00621CAA">
      <w:pPr>
        <w:pStyle w:val="af5"/>
        <w:numPr>
          <w:ilvl w:val="1"/>
          <w:numId w:val="8"/>
        </w:numPr>
        <w:tabs>
          <w:tab w:val="left" w:pos="709"/>
        </w:tabs>
        <w:ind w:left="0" w:firstLine="542"/>
        <w:contextualSpacing/>
        <w:rPr>
          <w:sz w:val="24"/>
          <w:szCs w:val="24"/>
        </w:rPr>
      </w:pPr>
      <w:r w:rsidRPr="00621CAA">
        <w:rPr>
          <w:sz w:val="24"/>
          <w:szCs w:val="24"/>
        </w:rPr>
        <w:t>заместителю Главы Администрации муниципального образования или Главе администрации муниципального образования на решения, действия (бездействие) лица, исполняющего обязанности руководителя структурного подразделения;</w:t>
      </w:r>
    </w:p>
    <w:p w:rsidR="00621CAA" w:rsidRPr="00621CAA" w:rsidRDefault="00621CAA" w:rsidP="00621CAA">
      <w:pPr>
        <w:pStyle w:val="af5"/>
        <w:numPr>
          <w:ilvl w:val="1"/>
          <w:numId w:val="8"/>
        </w:numPr>
        <w:tabs>
          <w:tab w:val="left" w:pos="709"/>
        </w:tabs>
        <w:ind w:left="0" w:firstLine="542"/>
        <w:contextualSpacing/>
        <w:rPr>
          <w:sz w:val="24"/>
          <w:szCs w:val="24"/>
        </w:rPr>
      </w:pPr>
      <w:r w:rsidRPr="00621CAA">
        <w:rPr>
          <w:sz w:val="24"/>
          <w:szCs w:val="24"/>
        </w:rPr>
        <w:t>заместителю Главы администрации муниципального образования, руководителю структурного подразделения или лицу, исполняющему обязанности руководителя структурного подразделения, на решения, действия (бездействие) ответственных должностных лиц структурного подразделения.</w:t>
      </w:r>
    </w:p>
    <w:p w:rsidR="00621CAA" w:rsidRPr="00621CAA" w:rsidRDefault="00621CAA" w:rsidP="00621CAA">
      <w:pPr>
        <w:pStyle w:val="af3"/>
        <w:ind w:left="0" w:firstLine="542"/>
        <w:contextualSpacing/>
        <w:jc w:val="both"/>
        <w:rPr>
          <w:sz w:val="24"/>
          <w:szCs w:val="24"/>
        </w:rPr>
      </w:pPr>
      <w:r w:rsidRPr="00621CAA">
        <w:rPr>
          <w:sz w:val="24"/>
          <w:szCs w:val="24"/>
        </w:rPr>
        <w:t>27.3. Жалоба может быть направлена по почте, через МФЦ, с использованием информационно-телекоммуникационной сети Интернет, а также может быть принята на личном приеме заявителя.</w:t>
      </w:r>
    </w:p>
    <w:p w:rsidR="00621CAA" w:rsidRPr="00621CAA" w:rsidRDefault="00621CAA" w:rsidP="00621CAA">
      <w:pPr>
        <w:pStyle w:val="af5"/>
        <w:tabs>
          <w:tab w:val="left" w:pos="1627"/>
        </w:tabs>
        <w:ind w:left="0" w:firstLine="709"/>
        <w:contextualSpacing/>
        <w:rPr>
          <w:sz w:val="24"/>
          <w:szCs w:val="24"/>
        </w:rPr>
      </w:pPr>
      <w:r w:rsidRPr="00621CAA">
        <w:rPr>
          <w:sz w:val="24"/>
          <w:szCs w:val="24"/>
        </w:rPr>
        <w:t>27.4. Жалоба должна содержать:</w:t>
      </w:r>
    </w:p>
    <w:p w:rsidR="00621CAA" w:rsidRPr="00621CAA" w:rsidRDefault="00621CAA" w:rsidP="00621CAA">
      <w:pPr>
        <w:pStyle w:val="af5"/>
        <w:numPr>
          <w:ilvl w:val="1"/>
          <w:numId w:val="8"/>
        </w:numPr>
        <w:tabs>
          <w:tab w:val="left" w:pos="851"/>
        </w:tabs>
        <w:ind w:left="0" w:firstLine="542"/>
        <w:contextualSpacing/>
        <w:rPr>
          <w:sz w:val="24"/>
          <w:szCs w:val="24"/>
        </w:rPr>
      </w:pPr>
      <w:r w:rsidRPr="00621CAA">
        <w:rPr>
          <w:sz w:val="24"/>
          <w:szCs w:val="24"/>
        </w:rPr>
        <w:t xml:space="preserve">наименование органа, предоставляющего муниципальную </w:t>
      </w:r>
      <w:r w:rsidRPr="00621CAA">
        <w:rPr>
          <w:spacing w:val="-3"/>
          <w:sz w:val="24"/>
          <w:szCs w:val="24"/>
        </w:rPr>
        <w:t xml:space="preserve">услугу, </w:t>
      </w:r>
      <w:r w:rsidRPr="00621CAA">
        <w:rPr>
          <w:sz w:val="24"/>
          <w:szCs w:val="24"/>
        </w:rPr>
        <w:t xml:space="preserve">должностного лица органа, предоставляющего муниципальную </w:t>
      </w:r>
      <w:r w:rsidRPr="00621CAA">
        <w:rPr>
          <w:spacing w:val="-3"/>
          <w:sz w:val="24"/>
          <w:szCs w:val="24"/>
        </w:rPr>
        <w:t xml:space="preserve">услугу, </w:t>
      </w:r>
      <w:r w:rsidRPr="00621CAA">
        <w:rPr>
          <w:sz w:val="24"/>
          <w:szCs w:val="24"/>
        </w:rPr>
        <w:t>либо муниципального служащего, решение и действия (бездействие) которого обжалуются;</w:t>
      </w:r>
    </w:p>
    <w:p w:rsidR="00621CAA" w:rsidRPr="00621CAA" w:rsidRDefault="00621CAA" w:rsidP="00621CAA">
      <w:pPr>
        <w:pStyle w:val="af5"/>
        <w:numPr>
          <w:ilvl w:val="1"/>
          <w:numId w:val="8"/>
        </w:numPr>
        <w:tabs>
          <w:tab w:val="left" w:pos="851"/>
          <w:tab w:val="left" w:pos="1301"/>
        </w:tabs>
        <w:ind w:left="0" w:firstLine="542"/>
        <w:contextualSpacing/>
        <w:rPr>
          <w:sz w:val="24"/>
          <w:szCs w:val="24"/>
        </w:rPr>
      </w:pPr>
      <w:r w:rsidRPr="00621CAA">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1CAA" w:rsidRPr="00621CAA" w:rsidRDefault="00621CAA" w:rsidP="00621CAA">
      <w:pPr>
        <w:pStyle w:val="af5"/>
        <w:numPr>
          <w:ilvl w:val="1"/>
          <w:numId w:val="8"/>
        </w:numPr>
        <w:tabs>
          <w:tab w:val="left" w:pos="709"/>
        </w:tabs>
        <w:ind w:left="0" w:firstLine="542"/>
        <w:contextualSpacing/>
        <w:rPr>
          <w:sz w:val="24"/>
          <w:szCs w:val="24"/>
        </w:rPr>
      </w:pPr>
      <w:r w:rsidRPr="00621CAA">
        <w:rPr>
          <w:sz w:val="24"/>
          <w:szCs w:val="24"/>
        </w:rPr>
        <w:t xml:space="preserve">сведения об обжалуемых решениях и действиях (бездействии) органа, предоставляющего муниципальную </w:t>
      </w:r>
      <w:r w:rsidRPr="00621CAA">
        <w:rPr>
          <w:spacing w:val="-3"/>
          <w:sz w:val="24"/>
          <w:szCs w:val="24"/>
        </w:rPr>
        <w:t xml:space="preserve">услугу, </w:t>
      </w:r>
      <w:r w:rsidRPr="00621CAA">
        <w:rPr>
          <w:sz w:val="24"/>
          <w:szCs w:val="24"/>
        </w:rPr>
        <w:t xml:space="preserve">должностного лица органа, предоставляющего </w:t>
      </w:r>
      <w:r w:rsidRPr="00621CAA">
        <w:rPr>
          <w:sz w:val="24"/>
          <w:szCs w:val="24"/>
        </w:rPr>
        <w:lastRenderedPageBreak/>
        <w:t xml:space="preserve">муниципальную </w:t>
      </w:r>
      <w:r w:rsidRPr="00621CAA">
        <w:rPr>
          <w:spacing w:val="-3"/>
          <w:sz w:val="24"/>
          <w:szCs w:val="24"/>
        </w:rPr>
        <w:t xml:space="preserve">услугу, </w:t>
      </w:r>
      <w:r w:rsidRPr="00621CAA">
        <w:rPr>
          <w:sz w:val="24"/>
          <w:szCs w:val="24"/>
        </w:rPr>
        <w:t>либо муниципального служащего;</w:t>
      </w:r>
    </w:p>
    <w:p w:rsidR="00621CAA" w:rsidRPr="00621CAA" w:rsidRDefault="00621CAA" w:rsidP="00621CAA">
      <w:pPr>
        <w:pStyle w:val="af5"/>
        <w:numPr>
          <w:ilvl w:val="1"/>
          <w:numId w:val="8"/>
        </w:numPr>
        <w:tabs>
          <w:tab w:val="left" w:pos="709"/>
          <w:tab w:val="left" w:pos="1320"/>
        </w:tabs>
        <w:ind w:left="0" w:firstLine="542"/>
        <w:contextualSpacing/>
        <w:rPr>
          <w:sz w:val="24"/>
          <w:szCs w:val="24"/>
        </w:rPr>
      </w:pPr>
      <w:r w:rsidRPr="00621CAA">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w:t>
      </w:r>
      <w:r w:rsidRPr="00621CAA">
        <w:rPr>
          <w:spacing w:val="-3"/>
          <w:sz w:val="24"/>
          <w:szCs w:val="24"/>
        </w:rPr>
        <w:t xml:space="preserve">услугу, </w:t>
      </w:r>
      <w:r w:rsidRPr="00621CAA">
        <w:rPr>
          <w:sz w:val="24"/>
          <w:szCs w:val="24"/>
        </w:rPr>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1CAA" w:rsidRPr="00621CAA" w:rsidRDefault="00621CAA" w:rsidP="00621CAA">
      <w:pPr>
        <w:tabs>
          <w:tab w:val="left" w:pos="993"/>
        </w:tabs>
        <w:ind w:left="10" w:firstLine="557"/>
        <w:contextualSpacing/>
        <w:jc w:val="both"/>
        <w:rPr>
          <w:rFonts w:ascii="Times New Roman" w:hAnsi="Times New Roman" w:cs="Times New Roman"/>
          <w:sz w:val="24"/>
          <w:szCs w:val="24"/>
        </w:rPr>
      </w:pPr>
      <w:r w:rsidRPr="00621CAA">
        <w:rPr>
          <w:rFonts w:ascii="Times New Roman" w:hAnsi="Times New Roman" w:cs="Times New Roman"/>
          <w:sz w:val="24"/>
          <w:szCs w:val="24"/>
        </w:rPr>
        <w:t>27.5.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1CAA" w:rsidRPr="00621CAA" w:rsidRDefault="00621CAA" w:rsidP="00621CAA">
      <w:pPr>
        <w:tabs>
          <w:tab w:val="left" w:pos="993"/>
        </w:tabs>
        <w:ind w:left="10" w:firstLine="557"/>
        <w:contextualSpacing/>
        <w:jc w:val="both"/>
        <w:rPr>
          <w:rFonts w:ascii="Times New Roman" w:hAnsi="Times New Roman" w:cs="Times New Roman"/>
          <w:sz w:val="24"/>
          <w:szCs w:val="24"/>
        </w:rPr>
      </w:pPr>
      <w:r w:rsidRPr="00621CAA">
        <w:rPr>
          <w:rFonts w:ascii="Times New Roman" w:hAnsi="Times New Roman" w:cs="Times New Roman"/>
          <w:sz w:val="24"/>
          <w:szCs w:val="24"/>
        </w:rPr>
        <w:t>27.6.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621CAA" w:rsidRPr="00621CAA" w:rsidRDefault="00621CAA" w:rsidP="00621CAA">
      <w:pPr>
        <w:pStyle w:val="af3"/>
        <w:ind w:left="0" w:firstLine="542"/>
        <w:contextualSpacing/>
        <w:jc w:val="both"/>
        <w:rPr>
          <w:sz w:val="24"/>
          <w:szCs w:val="24"/>
        </w:rPr>
      </w:pPr>
      <w:r w:rsidRPr="00621CAA">
        <w:rPr>
          <w:sz w:val="24"/>
          <w:szCs w:val="24"/>
        </w:rPr>
        <w:t>Основания для приостановления рассмотрения жалобы (претензии) отсутствуют.</w:t>
      </w:r>
    </w:p>
    <w:p w:rsidR="00621CAA" w:rsidRPr="00621CAA" w:rsidRDefault="00621CAA" w:rsidP="00621CAA">
      <w:pPr>
        <w:pStyle w:val="af3"/>
        <w:ind w:left="0" w:firstLine="542"/>
        <w:contextualSpacing/>
        <w:jc w:val="both"/>
        <w:rPr>
          <w:sz w:val="24"/>
          <w:szCs w:val="24"/>
        </w:rPr>
      </w:pPr>
      <w:r w:rsidRPr="00621CAA">
        <w:rPr>
          <w:sz w:val="24"/>
          <w:szCs w:val="24"/>
        </w:rPr>
        <w:t>Ответ на жалобу (претензию) не дается в случаях:</w:t>
      </w:r>
    </w:p>
    <w:p w:rsidR="00621CAA" w:rsidRPr="00621CAA" w:rsidRDefault="00621CAA" w:rsidP="00621CAA">
      <w:pPr>
        <w:pStyle w:val="af3"/>
        <w:ind w:left="0" w:firstLine="542"/>
        <w:contextualSpacing/>
        <w:jc w:val="both"/>
        <w:rPr>
          <w:sz w:val="24"/>
          <w:szCs w:val="24"/>
        </w:rPr>
      </w:pPr>
      <w:r w:rsidRPr="00621CAA">
        <w:rPr>
          <w:sz w:val="24"/>
          <w:szCs w:val="24"/>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621CAA" w:rsidRPr="00621CAA" w:rsidRDefault="00621CAA" w:rsidP="00621CAA">
      <w:pPr>
        <w:pStyle w:val="af3"/>
        <w:ind w:left="0" w:firstLine="542"/>
        <w:contextualSpacing/>
        <w:jc w:val="both"/>
        <w:rPr>
          <w:sz w:val="24"/>
          <w:szCs w:val="24"/>
        </w:rPr>
      </w:pPr>
      <w:r w:rsidRPr="00621CAA">
        <w:rPr>
          <w:sz w:val="24"/>
          <w:szCs w:val="24"/>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621CAA" w:rsidRPr="00621CAA" w:rsidRDefault="00621CAA" w:rsidP="00621CAA">
      <w:pPr>
        <w:pStyle w:val="af3"/>
        <w:ind w:left="0" w:firstLine="542"/>
        <w:contextualSpacing/>
        <w:jc w:val="both"/>
        <w:rPr>
          <w:sz w:val="24"/>
          <w:szCs w:val="24"/>
        </w:rPr>
      </w:pPr>
      <w:r w:rsidRPr="00621CAA">
        <w:rPr>
          <w:sz w:val="24"/>
          <w:szCs w:val="24"/>
        </w:rPr>
        <w:t>Ответ на жалобу (претензию) по существу не дается в случаях:</w:t>
      </w:r>
    </w:p>
    <w:p w:rsidR="00621CAA" w:rsidRPr="00621CAA" w:rsidRDefault="00621CAA" w:rsidP="00621CAA">
      <w:pPr>
        <w:pStyle w:val="af3"/>
        <w:ind w:left="0" w:firstLine="542"/>
        <w:contextualSpacing/>
        <w:jc w:val="both"/>
        <w:rPr>
          <w:sz w:val="24"/>
          <w:szCs w:val="24"/>
        </w:rPr>
      </w:pPr>
      <w:r w:rsidRPr="00621CAA">
        <w:rPr>
          <w:sz w:val="24"/>
          <w:szCs w:val="24"/>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621CAA" w:rsidRPr="00621CAA" w:rsidRDefault="00621CAA" w:rsidP="00621CAA">
      <w:pPr>
        <w:pStyle w:val="af3"/>
        <w:ind w:left="0" w:firstLine="542"/>
        <w:contextualSpacing/>
        <w:jc w:val="both"/>
        <w:rPr>
          <w:sz w:val="24"/>
          <w:szCs w:val="24"/>
        </w:rPr>
      </w:pPr>
      <w:r w:rsidRPr="00621CAA">
        <w:rPr>
          <w:sz w:val="24"/>
          <w:szCs w:val="24"/>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21CAA" w:rsidRPr="00621CAA" w:rsidRDefault="00621CAA" w:rsidP="00621CAA">
      <w:pPr>
        <w:pStyle w:val="af3"/>
        <w:ind w:left="0" w:firstLine="542"/>
        <w:contextualSpacing/>
        <w:jc w:val="both"/>
        <w:rPr>
          <w:sz w:val="24"/>
          <w:szCs w:val="24"/>
        </w:rPr>
      </w:pPr>
      <w:r w:rsidRPr="00621CAA">
        <w:rPr>
          <w:sz w:val="24"/>
          <w:szCs w:val="24"/>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621CAA" w:rsidRPr="00621CAA" w:rsidRDefault="00621CAA" w:rsidP="00621CAA">
      <w:pPr>
        <w:pStyle w:val="af3"/>
        <w:ind w:left="0" w:firstLine="542"/>
        <w:contextualSpacing/>
        <w:jc w:val="both"/>
        <w:rPr>
          <w:sz w:val="24"/>
          <w:szCs w:val="24"/>
        </w:rPr>
      </w:pPr>
      <w:r w:rsidRPr="00621CAA">
        <w:rPr>
          <w:sz w:val="24"/>
          <w:szCs w:val="24"/>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621CAA" w:rsidRPr="00621CAA" w:rsidRDefault="00621CAA" w:rsidP="0012420E">
      <w:pPr>
        <w:tabs>
          <w:tab w:val="left" w:pos="567"/>
        </w:tabs>
        <w:spacing w:line="240" w:lineRule="auto"/>
        <w:ind w:firstLine="567"/>
        <w:contextualSpacing/>
        <w:jc w:val="both"/>
        <w:rPr>
          <w:rFonts w:ascii="Times New Roman" w:hAnsi="Times New Roman" w:cs="Times New Roman"/>
          <w:sz w:val="24"/>
          <w:szCs w:val="24"/>
        </w:rPr>
      </w:pPr>
      <w:r w:rsidRPr="00621CAA">
        <w:rPr>
          <w:rFonts w:ascii="Times New Roman" w:hAnsi="Times New Roman" w:cs="Times New Roman"/>
          <w:spacing w:val="-3"/>
          <w:sz w:val="24"/>
          <w:szCs w:val="24"/>
        </w:rPr>
        <w:t xml:space="preserve">27.7. По </w:t>
      </w:r>
      <w:r w:rsidRPr="00621CAA">
        <w:rPr>
          <w:rFonts w:ascii="Times New Roman" w:hAnsi="Times New Roman" w:cs="Times New Roman"/>
          <w:sz w:val="24"/>
          <w:szCs w:val="24"/>
        </w:rPr>
        <w:t>результатам рассмотрения жалобы администрация муниципального образования принимает одно из следующих решений:</w:t>
      </w:r>
    </w:p>
    <w:p w:rsidR="00621CAA" w:rsidRPr="00621CAA" w:rsidRDefault="00621CAA" w:rsidP="0012420E">
      <w:pPr>
        <w:pStyle w:val="af5"/>
        <w:numPr>
          <w:ilvl w:val="1"/>
          <w:numId w:val="8"/>
        </w:numPr>
        <w:tabs>
          <w:tab w:val="left" w:pos="709"/>
        </w:tabs>
        <w:ind w:left="0" w:firstLine="542"/>
        <w:contextualSpacing/>
        <w:rPr>
          <w:sz w:val="24"/>
          <w:szCs w:val="24"/>
        </w:rPr>
      </w:pPr>
      <w:r w:rsidRPr="00621CAA">
        <w:rPr>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w:t>
      </w:r>
      <w:r w:rsidRPr="00621CAA">
        <w:rPr>
          <w:spacing w:val="-3"/>
          <w:sz w:val="24"/>
          <w:szCs w:val="24"/>
        </w:rPr>
        <w:t xml:space="preserve">услугу, </w:t>
      </w:r>
      <w:r w:rsidRPr="00621CAA">
        <w:rPr>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21CAA" w:rsidRPr="00621CAA" w:rsidRDefault="00621CAA" w:rsidP="0012420E">
      <w:pPr>
        <w:pStyle w:val="af5"/>
        <w:numPr>
          <w:ilvl w:val="1"/>
          <w:numId w:val="8"/>
        </w:numPr>
        <w:tabs>
          <w:tab w:val="left" w:pos="709"/>
          <w:tab w:val="left" w:pos="1296"/>
        </w:tabs>
        <w:ind w:left="0" w:firstLine="542"/>
        <w:contextualSpacing/>
        <w:rPr>
          <w:sz w:val="24"/>
          <w:szCs w:val="24"/>
        </w:rPr>
      </w:pPr>
      <w:r w:rsidRPr="00621CAA">
        <w:rPr>
          <w:sz w:val="24"/>
          <w:szCs w:val="24"/>
        </w:rPr>
        <w:t>отказывает в удовлетворении жалобы.</w:t>
      </w:r>
    </w:p>
    <w:p w:rsidR="00621CAA" w:rsidRDefault="00621CAA" w:rsidP="00621CAA">
      <w:pPr>
        <w:pStyle w:val="af5"/>
        <w:tabs>
          <w:tab w:val="left" w:pos="1781"/>
        </w:tabs>
        <w:ind w:left="0"/>
        <w:contextualSpacing/>
        <w:rPr>
          <w:sz w:val="24"/>
          <w:szCs w:val="24"/>
        </w:rPr>
      </w:pPr>
      <w:r w:rsidRPr="00621CAA">
        <w:rPr>
          <w:spacing w:val="-3"/>
          <w:sz w:val="24"/>
          <w:szCs w:val="24"/>
        </w:rPr>
        <w:t xml:space="preserve">27.8. Не </w:t>
      </w:r>
      <w:r w:rsidRPr="00621CAA">
        <w:rPr>
          <w:sz w:val="24"/>
          <w:szCs w:val="24"/>
        </w:rPr>
        <w:t>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1BD0" w:rsidRPr="00621CAA" w:rsidRDefault="00671BD0" w:rsidP="00621CAA">
      <w:pPr>
        <w:pStyle w:val="af5"/>
        <w:tabs>
          <w:tab w:val="left" w:pos="1781"/>
        </w:tabs>
        <w:ind w:left="0"/>
        <w:rPr>
          <w:sz w:val="24"/>
          <w:szCs w:val="24"/>
        </w:rPr>
      </w:pPr>
      <w:r>
        <w:rPr>
          <w:sz w:val="28"/>
          <w:szCs w:val="28"/>
        </w:rPr>
        <w:t xml:space="preserve">  </w:t>
      </w:r>
      <w:r w:rsidRPr="00671BD0">
        <w:rPr>
          <w:sz w:val="24"/>
          <w:szCs w:val="24"/>
        </w:rPr>
        <w:t xml:space="preserve">В случае признания жалобы подлежащей удовлетворению в ответе заявителю </w:t>
      </w:r>
      <w:r w:rsidRPr="00671BD0">
        <w:rPr>
          <w:sz w:val="24"/>
          <w:szCs w:val="24"/>
        </w:rPr>
        <w:lastRenderedPageBreak/>
        <w:t>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даются аргументированные разъяснения о причинах принятого решения, а также информация о порядке обжалования принятого решения.</w:t>
      </w:r>
    </w:p>
    <w:p w:rsidR="00621CAA" w:rsidRPr="00621CAA" w:rsidRDefault="00621CAA" w:rsidP="00621CAA">
      <w:pPr>
        <w:pStyle w:val="af5"/>
        <w:tabs>
          <w:tab w:val="left" w:pos="1665"/>
        </w:tabs>
        <w:ind w:left="0"/>
        <w:contextualSpacing/>
        <w:rPr>
          <w:sz w:val="24"/>
          <w:szCs w:val="24"/>
        </w:rPr>
      </w:pPr>
      <w:r w:rsidRPr="00621CAA">
        <w:rPr>
          <w:sz w:val="24"/>
          <w:szCs w:val="24"/>
        </w:rPr>
        <w:t>27.9.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1CAA" w:rsidRDefault="00621CAA"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Default="0062487D" w:rsidP="00621CAA">
      <w:pPr>
        <w:pStyle w:val="af3"/>
        <w:tabs>
          <w:tab w:val="left" w:pos="8011"/>
        </w:tabs>
        <w:ind w:left="0"/>
        <w:contextualSpacing/>
        <w:rPr>
          <w:sz w:val="24"/>
          <w:szCs w:val="24"/>
        </w:rPr>
      </w:pPr>
    </w:p>
    <w:p w:rsidR="0062487D" w:rsidRPr="00621CAA" w:rsidRDefault="0062487D" w:rsidP="00621CAA">
      <w:pPr>
        <w:pStyle w:val="af3"/>
        <w:tabs>
          <w:tab w:val="left" w:pos="8011"/>
        </w:tabs>
        <w:ind w:left="0"/>
        <w:contextualSpacing/>
        <w:rPr>
          <w:sz w:val="24"/>
          <w:szCs w:val="24"/>
        </w:rPr>
      </w:pPr>
    </w:p>
    <w:p w:rsidR="00621CAA" w:rsidRPr="00621CAA" w:rsidRDefault="001A34A1" w:rsidP="00621CAA">
      <w:pPr>
        <w:pStyle w:val="af3"/>
        <w:ind w:left="4843"/>
        <w:contextualSpacing/>
        <w:rPr>
          <w:sz w:val="24"/>
          <w:szCs w:val="24"/>
        </w:rPr>
      </w:pPr>
      <w:bookmarkStart w:id="39" w:name="_Hlk34130376"/>
      <w:r>
        <w:rPr>
          <w:sz w:val="24"/>
          <w:szCs w:val="24"/>
        </w:rPr>
        <w:t>При</w:t>
      </w:r>
      <w:r w:rsidR="00621CAA" w:rsidRPr="00621CAA">
        <w:rPr>
          <w:sz w:val="24"/>
          <w:szCs w:val="24"/>
        </w:rPr>
        <w:t>ложение № 1</w:t>
      </w:r>
    </w:p>
    <w:p w:rsidR="00621CAA" w:rsidRPr="00621CAA" w:rsidRDefault="00621CAA" w:rsidP="00621CAA">
      <w:pPr>
        <w:pStyle w:val="af3"/>
        <w:ind w:left="4843" w:right="181"/>
        <w:contextualSpacing/>
        <w:rPr>
          <w:sz w:val="24"/>
          <w:szCs w:val="24"/>
        </w:rPr>
      </w:pPr>
      <w:r w:rsidRPr="00621CAA">
        <w:rPr>
          <w:sz w:val="24"/>
          <w:szCs w:val="24"/>
        </w:rPr>
        <w:t xml:space="preserve">к Административному регламенту предоставления муниципальной услуги «Предоставление разрешения на осуществление </w:t>
      </w:r>
      <w:r w:rsidRPr="00621CAA">
        <w:rPr>
          <w:bCs/>
          <w:sz w:val="24"/>
          <w:szCs w:val="24"/>
        </w:rPr>
        <w:t>земляных работ</w:t>
      </w:r>
      <w:r w:rsidRPr="00621CAA">
        <w:rPr>
          <w:sz w:val="24"/>
          <w:szCs w:val="24"/>
        </w:rPr>
        <w:t xml:space="preserve"> на территории </w:t>
      </w:r>
      <w:r w:rsidR="003473D8">
        <w:rPr>
          <w:sz w:val="24"/>
          <w:szCs w:val="24"/>
        </w:rPr>
        <w:t>Новосельского</w:t>
      </w:r>
      <w:r w:rsidRPr="00621CAA">
        <w:rPr>
          <w:sz w:val="24"/>
          <w:szCs w:val="24"/>
        </w:rPr>
        <w:t xml:space="preserve"> сельского  поселения», утвержденному постановлением </w:t>
      </w:r>
      <w:r w:rsidR="003473D8">
        <w:rPr>
          <w:sz w:val="24"/>
          <w:szCs w:val="24"/>
        </w:rPr>
        <w:t xml:space="preserve">Новосельской </w:t>
      </w:r>
      <w:r w:rsidRPr="00621CAA">
        <w:rPr>
          <w:sz w:val="24"/>
          <w:szCs w:val="24"/>
        </w:rPr>
        <w:t xml:space="preserve"> сельской администрации</w:t>
      </w:r>
    </w:p>
    <w:p w:rsidR="00621CAA" w:rsidRPr="00621CAA" w:rsidRDefault="00621CAA" w:rsidP="00621CAA">
      <w:pPr>
        <w:pStyle w:val="af3"/>
        <w:ind w:left="4843"/>
        <w:contextualSpacing/>
        <w:rPr>
          <w:sz w:val="24"/>
          <w:szCs w:val="24"/>
        </w:rPr>
      </w:pPr>
      <w:r w:rsidRPr="00621CAA">
        <w:rPr>
          <w:sz w:val="24"/>
          <w:szCs w:val="24"/>
        </w:rPr>
        <w:t xml:space="preserve">от </w:t>
      </w:r>
      <w:r w:rsidR="003473D8">
        <w:rPr>
          <w:sz w:val="24"/>
          <w:szCs w:val="24"/>
        </w:rPr>
        <w:t>13.08.</w:t>
      </w:r>
      <w:r w:rsidR="0036641C">
        <w:rPr>
          <w:sz w:val="24"/>
          <w:szCs w:val="24"/>
        </w:rPr>
        <w:t>.2020</w:t>
      </w:r>
      <w:r w:rsidRPr="00621CAA">
        <w:rPr>
          <w:sz w:val="24"/>
          <w:szCs w:val="24"/>
        </w:rPr>
        <w:t xml:space="preserve"> № </w:t>
      </w:r>
      <w:r w:rsidR="003473D8">
        <w:rPr>
          <w:sz w:val="24"/>
          <w:szCs w:val="24"/>
        </w:rPr>
        <w:t>41</w:t>
      </w:r>
    </w:p>
    <w:bookmarkEnd w:id="39"/>
    <w:p w:rsidR="00621CAA" w:rsidRPr="00621CAA" w:rsidRDefault="00621CAA" w:rsidP="00621CAA">
      <w:pPr>
        <w:ind w:left="4785"/>
        <w:contextualSpacing/>
        <w:rPr>
          <w:rFonts w:ascii="Times New Roman" w:hAnsi="Times New Roman" w:cs="Times New Roman"/>
          <w:sz w:val="24"/>
          <w:szCs w:val="24"/>
          <w:lang w:eastAsia="en-US"/>
        </w:rPr>
      </w:pPr>
    </w:p>
    <w:p w:rsidR="00621CAA" w:rsidRPr="00621CAA" w:rsidRDefault="00621CAA" w:rsidP="00621CAA">
      <w:pPr>
        <w:contextualSpacing/>
        <w:rPr>
          <w:rFonts w:ascii="Times New Roman" w:hAnsi="Times New Roman" w:cs="Times New Roman"/>
          <w:sz w:val="24"/>
          <w:szCs w:val="24"/>
          <w:lang w:eastAsia="en-US"/>
        </w:rPr>
      </w:pPr>
    </w:p>
    <w:p w:rsidR="00621CAA" w:rsidRPr="00621CAA" w:rsidRDefault="00621CAA" w:rsidP="00621CAA">
      <w:pPr>
        <w:contextualSpacing/>
        <w:rPr>
          <w:rFonts w:ascii="Times New Roman" w:hAnsi="Times New Roman" w:cs="Times New Roman"/>
          <w:sz w:val="24"/>
          <w:szCs w:val="24"/>
          <w:lang w:eastAsia="en-US"/>
        </w:rPr>
      </w:pPr>
    </w:p>
    <w:p w:rsidR="00621CAA" w:rsidRPr="00621CAA" w:rsidRDefault="00621CAA" w:rsidP="00621CAA">
      <w:pPr>
        <w:contextualSpacing/>
        <w:jc w:val="center"/>
        <w:rPr>
          <w:rFonts w:ascii="Times New Roman" w:hAnsi="Times New Roman" w:cs="Times New Roman"/>
          <w:b/>
          <w:bCs/>
          <w:color w:val="000000"/>
          <w:sz w:val="24"/>
          <w:szCs w:val="24"/>
        </w:rPr>
      </w:pPr>
      <w:r w:rsidRPr="00621CAA">
        <w:rPr>
          <w:rFonts w:ascii="Times New Roman" w:hAnsi="Times New Roman" w:cs="Times New Roman"/>
          <w:b/>
          <w:bCs/>
          <w:color w:val="000000"/>
          <w:sz w:val="24"/>
          <w:szCs w:val="24"/>
        </w:rPr>
        <w:t xml:space="preserve">РАЗРЕШЕНИЕ </w:t>
      </w:r>
    </w:p>
    <w:p w:rsidR="00621CAA" w:rsidRPr="00621CAA" w:rsidRDefault="00621CAA" w:rsidP="00621CAA">
      <w:pPr>
        <w:contextualSpacing/>
        <w:jc w:val="center"/>
        <w:rPr>
          <w:rFonts w:ascii="Times New Roman" w:hAnsi="Times New Roman" w:cs="Times New Roman"/>
          <w:b/>
          <w:bCs/>
          <w:color w:val="000000"/>
          <w:sz w:val="24"/>
          <w:szCs w:val="24"/>
        </w:rPr>
      </w:pPr>
      <w:r w:rsidRPr="00621CAA">
        <w:rPr>
          <w:rFonts w:ascii="Times New Roman" w:hAnsi="Times New Roman" w:cs="Times New Roman"/>
          <w:b/>
          <w:bCs/>
          <w:color w:val="000000"/>
          <w:sz w:val="24"/>
          <w:szCs w:val="24"/>
        </w:rPr>
        <w:t xml:space="preserve">на осуществление земляных работ на территории </w:t>
      </w:r>
    </w:p>
    <w:p w:rsidR="00621CAA" w:rsidRPr="004F468C" w:rsidRDefault="003473D8" w:rsidP="00621CAA">
      <w:pPr>
        <w:contextualSpacing/>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Новосельского</w:t>
      </w:r>
      <w:r w:rsidR="004F468C" w:rsidRPr="004F468C">
        <w:rPr>
          <w:rFonts w:ascii="Times New Roman" w:hAnsi="Times New Roman" w:cs="Times New Roman"/>
          <w:b/>
          <w:iCs/>
          <w:color w:val="000000"/>
          <w:sz w:val="24"/>
          <w:szCs w:val="24"/>
        </w:rPr>
        <w:t xml:space="preserve"> сельского поселения</w:t>
      </w:r>
    </w:p>
    <w:p w:rsidR="00621CAA" w:rsidRPr="00621CAA" w:rsidRDefault="00621CAA" w:rsidP="00621CAA">
      <w:pPr>
        <w:contextualSpacing/>
        <w:jc w:val="both"/>
        <w:rPr>
          <w:rFonts w:ascii="Times New Roman" w:hAnsi="Times New Roman" w:cs="Times New Roman"/>
          <w:b/>
          <w:bCs/>
          <w:color w:val="000000"/>
          <w:sz w:val="24"/>
          <w:szCs w:val="24"/>
        </w:rPr>
      </w:pPr>
      <w:r w:rsidRPr="00621CAA">
        <w:rPr>
          <w:rFonts w:ascii="Times New Roman" w:hAnsi="Times New Roman" w:cs="Times New Roman"/>
          <w:i/>
          <w:iCs/>
          <w:color w:val="000000"/>
          <w:sz w:val="24"/>
          <w:szCs w:val="24"/>
        </w:rPr>
        <w:t>_</w:t>
      </w:r>
      <w:r w:rsidRPr="00621CAA">
        <w:rPr>
          <w:rFonts w:ascii="Times New Roman" w:hAnsi="Times New Roman" w:cs="Times New Roman"/>
          <w:b/>
          <w:bCs/>
          <w:color w:val="000000"/>
          <w:sz w:val="24"/>
          <w:szCs w:val="24"/>
        </w:rPr>
        <w:t xml:space="preserve">_______________________________________________________________________ </w:t>
      </w:r>
    </w:p>
    <w:p w:rsidR="00621CAA" w:rsidRPr="00621CAA" w:rsidRDefault="00621CAA" w:rsidP="00621CAA">
      <w:pPr>
        <w:contextualSpacing/>
        <w:jc w:val="center"/>
        <w:rPr>
          <w:rFonts w:ascii="Times New Roman" w:hAnsi="Times New Roman" w:cs="Times New Roman"/>
          <w:i/>
          <w:iCs/>
          <w:color w:val="000000"/>
          <w:sz w:val="24"/>
          <w:szCs w:val="24"/>
        </w:rPr>
      </w:pPr>
      <w:r w:rsidRPr="00621CAA">
        <w:rPr>
          <w:rFonts w:ascii="Times New Roman" w:hAnsi="Times New Roman" w:cs="Times New Roman"/>
          <w:i/>
          <w:iCs/>
          <w:color w:val="000000"/>
          <w:sz w:val="24"/>
          <w:szCs w:val="24"/>
        </w:rPr>
        <w:t>(наименование администрации муниципального образования)</w:t>
      </w:r>
    </w:p>
    <w:p w:rsidR="00621CAA" w:rsidRPr="00621CAA" w:rsidRDefault="00621CAA" w:rsidP="00621CAA">
      <w:pPr>
        <w:contextualSpacing/>
        <w:jc w:val="center"/>
        <w:rPr>
          <w:rFonts w:ascii="Times New Roman" w:hAnsi="Times New Roman" w:cs="Times New Roman"/>
          <w:color w:val="000000"/>
          <w:sz w:val="24"/>
          <w:szCs w:val="24"/>
        </w:rPr>
      </w:pPr>
    </w:p>
    <w:p w:rsidR="00621CAA" w:rsidRPr="00621CAA" w:rsidRDefault="00621CAA" w:rsidP="00621CAA">
      <w:pPr>
        <w:contextualSpacing/>
        <w:jc w:val="center"/>
        <w:rPr>
          <w:rFonts w:ascii="Times New Roman" w:hAnsi="Times New Roman" w:cs="Times New Roman"/>
          <w:i/>
          <w:iCs/>
          <w:color w:val="000000"/>
          <w:sz w:val="24"/>
          <w:szCs w:val="24"/>
        </w:rPr>
      </w:pPr>
      <w:r w:rsidRPr="00621CAA">
        <w:rPr>
          <w:rFonts w:ascii="Times New Roman" w:hAnsi="Times New Roman" w:cs="Times New Roman"/>
          <w:color w:val="000000"/>
          <w:sz w:val="24"/>
          <w:szCs w:val="24"/>
        </w:rPr>
        <w:t xml:space="preserve">Почтовый адрес: </w:t>
      </w:r>
      <w:r w:rsidRPr="00621CAA">
        <w:rPr>
          <w:rFonts w:ascii="Times New Roman" w:hAnsi="Times New Roman" w:cs="Times New Roman"/>
          <w:i/>
          <w:iCs/>
          <w:color w:val="000000"/>
          <w:sz w:val="24"/>
          <w:szCs w:val="24"/>
        </w:rPr>
        <w:t xml:space="preserve">(индекс, субъект РФ, район, населенный пункт, улица, номер дома) </w:t>
      </w: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lastRenderedPageBreak/>
        <w:t xml:space="preserve">«____» ______________ 20___ г. </w:t>
      </w:r>
      <w:r w:rsidRPr="00621CAA">
        <w:rPr>
          <w:rFonts w:ascii="Times New Roman" w:hAnsi="Times New Roman" w:cs="Times New Roman"/>
          <w:color w:val="000000"/>
          <w:sz w:val="24"/>
          <w:szCs w:val="24"/>
        </w:rPr>
        <w:tab/>
      </w:r>
      <w:r w:rsidRPr="00621CAA">
        <w:rPr>
          <w:rFonts w:ascii="Times New Roman" w:hAnsi="Times New Roman" w:cs="Times New Roman"/>
          <w:color w:val="000000"/>
          <w:sz w:val="24"/>
          <w:szCs w:val="24"/>
        </w:rPr>
        <w:tab/>
      </w:r>
      <w:r w:rsidRPr="00621CAA">
        <w:rPr>
          <w:rFonts w:ascii="Times New Roman" w:hAnsi="Times New Roman" w:cs="Times New Roman"/>
          <w:color w:val="000000"/>
          <w:sz w:val="24"/>
          <w:szCs w:val="24"/>
        </w:rPr>
        <w:tab/>
      </w:r>
      <w:r w:rsidRPr="00621CAA">
        <w:rPr>
          <w:rFonts w:ascii="Times New Roman" w:hAnsi="Times New Roman" w:cs="Times New Roman"/>
          <w:color w:val="000000"/>
          <w:sz w:val="24"/>
          <w:szCs w:val="24"/>
        </w:rPr>
        <w:tab/>
      </w:r>
      <w:r w:rsidRPr="00621CAA">
        <w:rPr>
          <w:rFonts w:ascii="Times New Roman" w:hAnsi="Times New Roman" w:cs="Times New Roman"/>
          <w:color w:val="000000"/>
          <w:sz w:val="24"/>
          <w:szCs w:val="24"/>
        </w:rPr>
        <w:tab/>
      </w:r>
      <w:r w:rsidRPr="00621CAA">
        <w:rPr>
          <w:rFonts w:ascii="Times New Roman" w:hAnsi="Times New Roman" w:cs="Times New Roman"/>
          <w:color w:val="000000"/>
          <w:sz w:val="24"/>
          <w:szCs w:val="24"/>
        </w:rPr>
        <w:tab/>
        <w:t xml:space="preserve">   № __________ </w:t>
      </w:r>
    </w:p>
    <w:p w:rsidR="00621CAA" w:rsidRPr="00621CAA" w:rsidRDefault="00621CAA" w:rsidP="00621CAA">
      <w:pPr>
        <w:contextualSpacing/>
        <w:jc w:val="both"/>
        <w:rPr>
          <w:rFonts w:ascii="Times New Roman" w:hAnsi="Times New Roman" w:cs="Times New Roman"/>
          <w:color w:val="000000"/>
          <w:sz w:val="24"/>
          <w:szCs w:val="24"/>
        </w:rPr>
      </w:pP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Заказчику ____________________________________________________________________ (наименование организации (юридического лица); фамилия, имя и отчество физического лица) </w:t>
      </w: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Подрядчику ___________________________________________________________________ (наименование подрядчика) </w:t>
      </w: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Разрешается осуществление земляных работ по адресу: </w:t>
      </w: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_____________________________________________________________________________ _____________________________________________________________________________ </w:t>
      </w:r>
    </w:p>
    <w:p w:rsidR="00621CAA" w:rsidRPr="00621CAA" w:rsidRDefault="00621CAA" w:rsidP="00621CAA">
      <w:pPr>
        <w:contextualSpacing/>
        <w:jc w:val="both"/>
        <w:rPr>
          <w:rFonts w:ascii="Times New Roman" w:hAnsi="Times New Roman" w:cs="Times New Roman"/>
          <w:color w:val="000000"/>
          <w:sz w:val="24"/>
          <w:szCs w:val="24"/>
        </w:rPr>
      </w:pP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Дата начала работ: «____» _____________ 20____ г. </w:t>
      </w: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Дата окончания работ : «____» ______________20____ г. </w:t>
      </w: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Вид работ: __________________________________________________________________ (аварийные/плановые) </w:t>
      </w: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Ответственным за работы является: </w:t>
      </w: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от заказчика ___________________________________, телефон ________________________ </w:t>
      </w: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от подрядчика _____________________________, телефон _______________________ </w:t>
      </w: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который(е) обязан(ы) вести работы с соблюдением следующих условий: </w:t>
      </w:r>
    </w:p>
    <w:p w:rsidR="00621CAA" w:rsidRPr="00621CAA" w:rsidRDefault="00621CAA" w:rsidP="00621CAA">
      <w:pPr>
        <w:ind w:firstLine="708"/>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1. обеспечить безопасное передвижение пешеходов и проезд автомобильного транспорта; </w:t>
      </w:r>
    </w:p>
    <w:p w:rsidR="00621CAA" w:rsidRPr="00621CAA" w:rsidRDefault="00621CAA" w:rsidP="00621CAA">
      <w:pPr>
        <w:ind w:firstLine="708"/>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2. установить ограждения и сигнальные знаки; </w:t>
      </w:r>
    </w:p>
    <w:p w:rsidR="00621CAA" w:rsidRPr="00621CAA" w:rsidRDefault="00621CAA" w:rsidP="00621CAA">
      <w:pPr>
        <w:ind w:firstLine="708"/>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3. обеспечить вывоз грунта и строительного мусора, не нарушать зеленых насаждений; </w:t>
      </w:r>
    </w:p>
    <w:p w:rsidR="00621CAA" w:rsidRPr="00621CAA" w:rsidRDefault="00621CAA" w:rsidP="00621CAA">
      <w:pPr>
        <w:ind w:firstLine="708"/>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4. ведение работ осуществлять в соответствии с графиком производства работ; </w:t>
      </w:r>
    </w:p>
    <w:p w:rsidR="00621CAA" w:rsidRPr="00621CAA" w:rsidRDefault="00621CAA" w:rsidP="00621CAA">
      <w:pPr>
        <w:ind w:firstLine="708"/>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5. восстановить благоустройство в полном объеме; </w:t>
      </w:r>
    </w:p>
    <w:p w:rsidR="00621CAA" w:rsidRPr="00621CAA" w:rsidRDefault="00621CAA" w:rsidP="00621CAA">
      <w:pPr>
        <w:ind w:firstLine="708"/>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6. обеспечить хранение данного разрешения на месте проведения земляных работ и предъявлять его по первому требованию лиц, контролирующих осуществление земляных работ; </w:t>
      </w:r>
    </w:p>
    <w:p w:rsidR="00621CAA" w:rsidRPr="00621CAA" w:rsidRDefault="00621CAA" w:rsidP="00621CAA">
      <w:pPr>
        <w:ind w:firstLine="708"/>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7. по окончании работ сдать данное разрешение в Администрацию. </w:t>
      </w:r>
    </w:p>
    <w:p w:rsidR="00621CAA" w:rsidRPr="00621CAA" w:rsidRDefault="00621CAA" w:rsidP="00621CAA">
      <w:pPr>
        <w:ind w:firstLine="708"/>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Срок проведения работ по первичному восстановлению благоустройства: </w:t>
      </w: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до __________ 20___ г. </w:t>
      </w: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Восстановление благоустройства в полном объеме осуществить до _____________ 20___ г. </w:t>
      </w:r>
    </w:p>
    <w:p w:rsidR="00621CAA" w:rsidRPr="00621CAA" w:rsidRDefault="00621CAA" w:rsidP="00621CAA">
      <w:pPr>
        <w:contextualSpacing/>
        <w:jc w:val="both"/>
        <w:rPr>
          <w:rFonts w:ascii="Times New Roman" w:hAnsi="Times New Roman" w:cs="Times New Roman"/>
          <w:color w:val="000000"/>
          <w:sz w:val="24"/>
          <w:szCs w:val="24"/>
        </w:rPr>
      </w:pPr>
    </w:p>
    <w:p w:rsidR="00621CAA" w:rsidRPr="00621CAA" w:rsidRDefault="00621CAA" w:rsidP="00621CAA">
      <w:pPr>
        <w:contextualSpacing/>
        <w:jc w:val="both"/>
        <w:rPr>
          <w:rFonts w:ascii="Times New Roman" w:hAnsi="Times New Roman" w:cs="Times New Roman"/>
          <w:i/>
          <w:iCs/>
          <w:color w:val="000000"/>
          <w:sz w:val="24"/>
          <w:szCs w:val="24"/>
        </w:rPr>
      </w:pPr>
      <w:r w:rsidRPr="00621CAA">
        <w:rPr>
          <w:rFonts w:ascii="Times New Roman" w:hAnsi="Times New Roman" w:cs="Times New Roman"/>
          <w:color w:val="000000"/>
          <w:sz w:val="24"/>
          <w:szCs w:val="24"/>
        </w:rPr>
        <w:t>Руководитель ________________________________ (</w:t>
      </w:r>
      <w:r w:rsidRPr="00621CAA">
        <w:rPr>
          <w:rFonts w:ascii="Times New Roman" w:hAnsi="Times New Roman" w:cs="Times New Roman"/>
          <w:i/>
          <w:iCs/>
          <w:color w:val="000000"/>
          <w:sz w:val="24"/>
          <w:szCs w:val="24"/>
        </w:rPr>
        <w:t xml:space="preserve">И.О.Фамилия) </w:t>
      </w:r>
    </w:p>
    <w:p w:rsidR="00621CAA" w:rsidRPr="00621CAA" w:rsidRDefault="00621CAA" w:rsidP="00621CAA">
      <w:pPr>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(подпись) </w:t>
      </w:r>
    </w:p>
    <w:p w:rsidR="00621CAA" w:rsidRPr="00621CAA" w:rsidRDefault="00621CAA" w:rsidP="00621CAA">
      <w:pPr>
        <w:ind w:left="2832" w:firstLine="708"/>
        <w:contextualSpacing/>
        <w:jc w:val="both"/>
        <w:rPr>
          <w:rFonts w:ascii="Times New Roman" w:hAnsi="Times New Roman" w:cs="Times New Roman"/>
          <w:color w:val="000000"/>
          <w:sz w:val="24"/>
          <w:szCs w:val="24"/>
        </w:rPr>
      </w:pPr>
      <w:r w:rsidRPr="00621CAA">
        <w:rPr>
          <w:rFonts w:ascii="Times New Roman" w:hAnsi="Times New Roman" w:cs="Times New Roman"/>
          <w:color w:val="000000"/>
          <w:sz w:val="24"/>
          <w:szCs w:val="24"/>
        </w:rPr>
        <w:t>М.П.</w:t>
      </w:r>
    </w:p>
    <w:p w:rsidR="00621CAA" w:rsidRPr="00621CAA" w:rsidRDefault="00621CAA" w:rsidP="00621CAA">
      <w:pPr>
        <w:ind w:left="2832" w:firstLine="708"/>
        <w:contextualSpacing/>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219"/>
        <w:gridCol w:w="4820"/>
      </w:tblGrid>
      <w:tr w:rsidR="00621CAA" w:rsidRPr="00621CAA" w:rsidTr="00621CAA">
        <w:tc>
          <w:tcPr>
            <w:tcW w:w="4219" w:type="dxa"/>
            <w:tcBorders>
              <w:top w:val="single" w:sz="4" w:space="0" w:color="auto"/>
              <w:left w:val="single" w:sz="4" w:space="0" w:color="auto"/>
              <w:bottom w:val="single" w:sz="4" w:space="0" w:color="auto"/>
              <w:right w:val="single" w:sz="4" w:space="0" w:color="auto"/>
            </w:tcBorders>
            <w:vAlign w:val="center"/>
            <w:hideMark/>
          </w:tcPr>
          <w:p w:rsidR="00621CAA" w:rsidRPr="00621CAA" w:rsidRDefault="00621CAA" w:rsidP="00621CAA">
            <w:pPr>
              <w:contextualSpacing/>
              <w:rPr>
                <w:rFonts w:ascii="Times New Roman" w:hAnsi="Times New Roman" w:cs="Times New Roman"/>
                <w:color w:val="000000"/>
                <w:sz w:val="24"/>
                <w:szCs w:val="24"/>
              </w:rPr>
            </w:pPr>
            <w:r w:rsidRPr="00621CAA">
              <w:rPr>
                <w:rFonts w:ascii="Times New Roman" w:hAnsi="Times New Roman" w:cs="Times New Roman"/>
                <w:color w:val="000000"/>
                <w:sz w:val="24"/>
                <w:szCs w:val="24"/>
              </w:rPr>
              <w:t xml:space="preserve">Срок действия разрешения продлен до </w:t>
            </w: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color w:val="000000"/>
                <w:sz w:val="24"/>
                <w:szCs w:val="24"/>
              </w:rPr>
              <w:t>«____» __________ 20____ г.</w:t>
            </w:r>
          </w:p>
        </w:tc>
        <w:tc>
          <w:tcPr>
            <w:tcW w:w="4820" w:type="dxa"/>
            <w:tcBorders>
              <w:top w:val="single" w:sz="4" w:space="0" w:color="auto"/>
              <w:left w:val="single" w:sz="4" w:space="0" w:color="auto"/>
              <w:bottom w:val="single" w:sz="4" w:space="0" w:color="auto"/>
              <w:right w:val="single" w:sz="4" w:space="0" w:color="auto"/>
            </w:tcBorders>
            <w:vAlign w:val="center"/>
            <w:hideMark/>
          </w:tcPr>
          <w:p w:rsidR="00621CAA" w:rsidRPr="00621CAA" w:rsidRDefault="00621CAA" w:rsidP="00621CAA">
            <w:pPr>
              <w:contextualSpacing/>
              <w:rPr>
                <w:rFonts w:ascii="Times New Roman" w:hAnsi="Times New Roman" w:cs="Times New Roman"/>
                <w:color w:val="000000"/>
                <w:sz w:val="24"/>
                <w:szCs w:val="24"/>
              </w:rPr>
            </w:pPr>
            <w:r w:rsidRPr="00621CAA">
              <w:rPr>
                <w:rFonts w:ascii="Times New Roman" w:hAnsi="Times New Roman" w:cs="Times New Roman"/>
                <w:color w:val="000000"/>
                <w:sz w:val="24"/>
                <w:szCs w:val="24"/>
              </w:rPr>
              <w:t>Разрешение на осуществление земляных работ закрыто</w:t>
            </w: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color w:val="000000"/>
                <w:sz w:val="24"/>
                <w:szCs w:val="24"/>
              </w:rPr>
              <w:t xml:space="preserve"> «____» ___________ 20___ г.</w:t>
            </w:r>
          </w:p>
        </w:tc>
      </w:tr>
      <w:tr w:rsidR="00621CAA" w:rsidRPr="00621CAA" w:rsidTr="00621CAA">
        <w:tc>
          <w:tcPr>
            <w:tcW w:w="4219" w:type="dxa"/>
            <w:tcBorders>
              <w:top w:val="single" w:sz="4" w:space="0" w:color="auto"/>
              <w:left w:val="single" w:sz="4" w:space="0" w:color="auto"/>
              <w:bottom w:val="single" w:sz="4" w:space="0" w:color="auto"/>
              <w:right w:val="single" w:sz="4" w:space="0" w:color="auto"/>
            </w:tcBorders>
            <w:vAlign w:val="center"/>
            <w:hideMark/>
          </w:tcPr>
          <w:p w:rsidR="00621CAA" w:rsidRPr="00621CAA" w:rsidRDefault="00621CAA" w:rsidP="00621CAA">
            <w:pPr>
              <w:contextualSpacing/>
              <w:rPr>
                <w:rFonts w:ascii="Times New Roman" w:hAnsi="Times New Roman" w:cs="Times New Roman"/>
                <w:color w:val="000000"/>
                <w:sz w:val="24"/>
                <w:szCs w:val="24"/>
              </w:rPr>
            </w:pPr>
            <w:r w:rsidRPr="00621CAA">
              <w:rPr>
                <w:rFonts w:ascii="Times New Roman" w:hAnsi="Times New Roman" w:cs="Times New Roman"/>
                <w:color w:val="000000"/>
                <w:sz w:val="24"/>
                <w:szCs w:val="24"/>
              </w:rPr>
              <w:t>Руководитель:</w:t>
            </w:r>
          </w:p>
          <w:p w:rsidR="00621CAA" w:rsidRPr="00621CAA" w:rsidRDefault="00621CAA" w:rsidP="00621CAA">
            <w:pPr>
              <w:contextualSpacing/>
              <w:rPr>
                <w:rFonts w:ascii="Times New Roman" w:hAnsi="Times New Roman" w:cs="Times New Roman"/>
                <w:i/>
                <w:iCs/>
                <w:color w:val="000000"/>
                <w:sz w:val="24"/>
                <w:szCs w:val="24"/>
              </w:rPr>
            </w:pPr>
            <w:r w:rsidRPr="00621CAA">
              <w:rPr>
                <w:rFonts w:ascii="Times New Roman" w:hAnsi="Times New Roman" w:cs="Times New Roman"/>
                <w:color w:val="000000"/>
                <w:sz w:val="24"/>
                <w:szCs w:val="24"/>
              </w:rPr>
              <w:t xml:space="preserve">_________________ </w:t>
            </w:r>
            <w:r w:rsidRPr="00621CAA">
              <w:rPr>
                <w:rFonts w:ascii="Times New Roman" w:hAnsi="Times New Roman" w:cs="Times New Roman"/>
                <w:i/>
                <w:iCs/>
                <w:color w:val="000000"/>
                <w:sz w:val="24"/>
                <w:szCs w:val="24"/>
              </w:rPr>
              <w:t>(И.О. Фамилия)</w:t>
            </w:r>
          </w:p>
          <w:p w:rsidR="00621CAA" w:rsidRPr="00621CAA" w:rsidRDefault="00621CAA" w:rsidP="00621CAA">
            <w:pPr>
              <w:contextualSpacing/>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621CAA" w:rsidRPr="00621CAA" w:rsidRDefault="00621CAA" w:rsidP="00621CAA">
            <w:pPr>
              <w:contextualSpacing/>
              <w:rPr>
                <w:rFonts w:ascii="Times New Roman" w:hAnsi="Times New Roman" w:cs="Times New Roman"/>
                <w:color w:val="000000"/>
                <w:sz w:val="24"/>
                <w:szCs w:val="24"/>
              </w:rPr>
            </w:pPr>
            <w:r w:rsidRPr="00621CAA">
              <w:rPr>
                <w:rFonts w:ascii="Times New Roman" w:hAnsi="Times New Roman" w:cs="Times New Roman"/>
                <w:color w:val="000000"/>
                <w:sz w:val="24"/>
                <w:szCs w:val="24"/>
              </w:rPr>
              <w:t>Руководитель:</w:t>
            </w:r>
          </w:p>
          <w:p w:rsidR="00621CAA" w:rsidRPr="00621CAA" w:rsidRDefault="00621CAA" w:rsidP="00621CAA">
            <w:pPr>
              <w:contextualSpacing/>
              <w:rPr>
                <w:rFonts w:ascii="Times New Roman" w:hAnsi="Times New Roman" w:cs="Times New Roman"/>
                <w:i/>
                <w:iCs/>
                <w:color w:val="000000"/>
                <w:sz w:val="24"/>
                <w:szCs w:val="24"/>
              </w:rPr>
            </w:pPr>
            <w:r w:rsidRPr="00621CAA">
              <w:rPr>
                <w:rFonts w:ascii="Times New Roman" w:hAnsi="Times New Roman" w:cs="Times New Roman"/>
                <w:color w:val="000000"/>
                <w:sz w:val="24"/>
                <w:szCs w:val="24"/>
              </w:rPr>
              <w:t xml:space="preserve">_________________ </w:t>
            </w:r>
            <w:r w:rsidRPr="00621CAA">
              <w:rPr>
                <w:rFonts w:ascii="Times New Roman" w:hAnsi="Times New Roman" w:cs="Times New Roman"/>
                <w:i/>
                <w:iCs/>
                <w:color w:val="000000"/>
                <w:sz w:val="24"/>
                <w:szCs w:val="24"/>
              </w:rPr>
              <w:t>(И.О. Фамилия)</w:t>
            </w:r>
          </w:p>
          <w:p w:rsidR="00621CAA" w:rsidRPr="00621CAA" w:rsidRDefault="00621CAA" w:rsidP="00621CAA">
            <w:pPr>
              <w:contextualSpacing/>
              <w:rPr>
                <w:rFonts w:ascii="Times New Roman" w:hAnsi="Times New Roman" w:cs="Times New Roman"/>
                <w:sz w:val="24"/>
                <w:szCs w:val="24"/>
              </w:rPr>
            </w:pPr>
          </w:p>
        </w:tc>
      </w:tr>
    </w:tbl>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r w:rsidRPr="00621CAA">
        <w:rPr>
          <w:sz w:val="24"/>
          <w:szCs w:val="24"/>
        </w:rPr>
        <w:t>Приложение № 2</w:t>
      </w:r>
    </w:p>
    <w:p w:rsidR="00621CAA" w:rsidRPr="00621CAA" w:rsidRDefault="00621CAA" w:rsidP="00621CAA">
      <w:pPr>
        <w:pStyle w:val="af3"/>
        <w:ind w:left="4843" w:right="181"/>
        <w:contextualSpacing/>
        <w:rPr>
          <w:sz w:val="24"/>
          <w:szCs w:val="24"/>
        </w:rPr>
      </w:pPr>
      <w:r w:rsidRPr="00621CAA">
        <w:rPr>
          <w:sz w:val="24"/>
          <w:szCs w:val="24"/>
        </w:rPr>
        <w:t xml:space="preserve">к Административному регламенту предоставления муниципальной услуги «Предоставление разрешения на осуществление </w:t>
      </w:r>
      <w:r w:rsidRPr="00621CAA">
        <w:rPr>
          <w:bCs/>
          <w:sz w:val="24"/>
          <w:szCs w:val="24"/>
        </w:rPr>
        <w:t>земляных работ</w:t>
      </w:r>
      <w:r w:rsidRPr="00621CAA">
        <w:rPr>
          <w:sz w:val="24"/>
          <w:szCs w:val="24"/>
        </w:rPr>
        <w:t xml:space="preserve"> на территории </w:t>
      </w:r>
      <w:r w:rsidR="003473D8">
        <w:rPr>
          <w:sz w:val="24"/>
          <w:szCs w:val="24"/>
        </w:rPr>
        <w:t>Новосельского</w:t>
      </w:r>
      <w:r w:rsidRPr="00621CAA">
        <w:rPr>
          <w:sz w:val="24"/>
          <w:szCs w:val="24"/>
        </w:rPr>
        <w:t xml:space="preserve"> сельского  поселения», утвержденному постановлением</w:t>
      </w:r>
      <w:r w:rsidR="0036641C">
        <w:rPr>
          <w:sz w:val="24"/>
          <w:szCs w:val="24"/>
        </w:rPr>
        <w:t xml:space="preserve"> </w:t>
      </w:r>
      <w:r w:rsidR="003473D8">
        <w:rPr>
          <w:sz w:val="24"/>
          <w:szCs w:val="24"/>
        </w:rPr>
        <w:t xml:space="preserve"> Новосельской</w:t>
      </w:r>
      <w:r w:rsidR="0036641C">
        <w:rPr>
          <w:sz w:val="24"/>
          <w:szCs w:val="24"/>
        </w:rPr>
        <w:t xml:space="preserve"> сельской а</w:t>
      </w:r>
      <w:r w:rsidRPr="00621CAA">
        <w:rPr>
          <w:sz w:val="24"/>
          <w:szCs w:val="24"/>
        </w:rPr>
        <w:t>дминистрации</w:t>
      </w:r>
    </w:p>
    <w:p w:rsidR="00621CAA" w:rsidRPr="00621CAA" w:rsidRDefault="00621CAA" w:rsidP="00621CAA">
      <w:pPr>
        <w:pStyle w:val="af3"/>
        <w:ind w:left="4843"/>
        <w:contextualSpacing/>
        <w:rPr>
          <w:sz w:val="24"/>
          <w:szCs w:val="24"/>
        </w:rPr>
      </w:pPr>
      <w:r w:rsidRPr="00621CAA">
        <w:rPr>
          <w:sz w:val="24"/>
          <w:szCs w:val="24"/>
        </w:rPr>
        <w:t xml:space="preserve">от </w:t>
      </w:r>
      <w:r w:rsidR="003473D8">
        <w:rPr>
          <w:sz w:val="24"/>
          <w:szCs w:val="24"/>
        </w:rPr>
        <w:t>13.08.2020</w:t>
      </w:r>
      <w:r w:rsidRPr="00621CAA">
        <w:rPr>
          <w:sz w:val="24"/>
          <w:szCs w:val="24"/>
        </w:rPr>
        <w:t xml:space="preserve"> № </w:t>
      </w:r>
      <w:r w:rsidR="003473D8">
        <w:rPr>
          <w:sz w:val="24"/>
          <w:szCs w:val="24"/>
        </w:rPr>
        <w:t>41</w:t>
      </w:r>
    </w:p>
    <w:p w:rsidR="00621CAA" w:rsidRPr="00621CAA" w:rsidRDefault="00621CAA" w:rsidP="00621CAA">
      <w:pPr>
        <w:pStyle w:val="af3"/>
        <w:ind w:left="4843"/>
        <w:contextualSpacing/>
        <w:rPr>
          <w:sz w:val="24"/>
          <w:szCs w:val="24"/>
        </w:rPr>
      </w:pPr>
    </w:p>
    <w:p w:rsidR="00621CAA" w:rsidRPr="00621CAA" w:rsidRDefault="00621CAA" w:rsidP="00621CAA">
      <w:pPr>
        <w:tabs>
          <w:tab w:val="left" w:pos="142"/>
          <w:tab w:val="left" w:pos="284"/>
        </w:tabs>
        <w:contextualSpacing/>
        <w:jc w:val="center"/>
        <w:rPr>
          <w:rFonts w:ascii="Times New Roman" w:hAnsi="Times New Roman" w:cs="Times New Roman"/>
          <w:bCs/>
          <w:sz w:val="24"/>
          <w:szCs w:val="24"/>
        </w:rPr>
      </w:pPr>
    </w:p>
    <w:p w:rsidR="00621CAA" w:rsidRPr="00621CAA" w:rsidRDefault="00621CAA" w:rsidP="00621CAA">
      <w:pPr>
        <w:tabs>
          <w:tab w:val="left" w:pos="142"/>
          <w:tab w:val="left" w:pos="284"/>
        </w:tabs>
        <w:contextualSpacing/>
        <w:jc w:val="center"/>
        <w:rPr>
          <w:rFonts w:ascii="Times New Roman" w:eastAsia="Calibri" w:hAnsi="Times New Roman" w:cs="Times New Roman"/>
          <w:bCs/>
          <w:sz w:val="24"/>
          <w:szCs w:val="24"/>
        </w:rPr>
      </w:pPr>
      <w:r w:rsidRPr="00621CAA">
        <w:rPr>
          <w:rFonts w:ascii="Times New Roman" w:eastAsia="Calibri" w:hAnsi="Times New Roman" w:cs="Times New Roman"/>
          <w:bCs/>
          <w:sz w:val="24"/>
          <w:szCs w:val="24"/>
        </w:rPr>
        <w:t xml:space="preserve">Информация о месте нахождения и графике работы </w:t>
      </w:r>
      <w:r w:rsidR="003473D8">
        <w:rPr>
          <w:rFonts w:ascii="Times New Roman" w:eastAsia="Calibri" w:hAnsi="Times New Roman" w:cs="Times New Roman"/>
          <w:bCs/>
          <w:sz w:val="24"/>
          <w:szCs w:val="24"/>
        </w:rPr>
        <w:t xml:space="preserve">Новосельской </w:t>
      </w:r>
      <w:r w:rsidR="0036641C">
        <w:rPr>
          <w:rFonts w:ascii="Times New Roman" w:eastAsia="Calibri" w:hAnsi="Times New Roman" w:cs="Times New Roman"/>
          <w:bCs/>
          <w:sz w:val="24"/>
          <w:szCs w:val="24"/>
        </w:rPr>
        <w:t>сель</w:t>
      </w:r>
      <w:r w:rsidR="003473D8">
        <w:rPr>
          <w:rFonts w:ascii="Times New Roman" w:eastAsia="Calibri" w:hAnsi="Times New Roman" w:cs="Times New Roman"/>
          <w:bCs/>
          <w:sz w:val="24"/>
          <w:szCs w:val="24"/>
        </w:rPr>
        <w:t>с</w:t>
      </w:r>
      <w:r w:rsidR="0036641C">
        <w:rPr>
          <w:rFonts w:ascii="Times New Roman" w:eastAsia="Calibri" w:hAnsi="Times New Roman" w:cs="Times New Roman"/>
          <w:bCs/>
          <w:sz w:val="24"/>
          <w:szCs w:val="24"/>
        </w:rPr>
        <w:t xml:space="preserve">кой </w:t>
      </w:r>
      <w:r w:rsidRPr="00621CAA">
        <w:rPr>
          <w:rFonts w:ascii="Times New Roman" w:eastAsia="Calibri" w:hAnsi="Times New Roman" w:cs="Times New Roman"/>
          <w:bCs/>
          <w:sz w:val="24"/>
          <w:szCs w:val="24"/>
        </w:rPr>
        <w:t>администрации муниципального образования</w:t>
      </w:r>
      <w:r w:rsidR="0036641C">
        <w:rPr>
          <w:rFonts w:ascii="Times New Roman" w:eastAsia="Calibri" w:hAnsi="Times New Roman" w:cs="Times New Roman"/>
          <w:bCs/>
          <w:sz w:val="24"/>
          <w:szCs w:val="24"/>
        </w:rPr>
        <w:t xml:space="preserve"> </w:t>
      </w:r>
      <w:r w:rsidR="003473D8">
        <w:rPr>
          <w:rFonts w:ascii="Times New Roman" w:eastAsia="Calibri" w:hAnsi="Times New Roman" w:cs="Times New Roman"/>
          <w:bCs/>
          <w:sz w:val="24"/>
          <w:szCs w:val="24"/>
        </w:rPr>
        <w:t xml:space="preserve">Новосельское </w:t>
      </w:r>
      <w:r w:rsidR="0036641C">
        <w:rPr>
          <w:rFonts w:ascii="Times New Roman" w:eastAsia="Calibri" w:hAnsi="Times New Roman" w:cs="Times New Roman"/>
          <w:bCs/>
          <w:sz w:val="24"/>
          <w:szCs w:val="24"/>
        </w:rPr>
        <w:t xml:space="preserve"> сельское поселение</w:t>
      </w:r>
    </w:p>
    <w:p w:rsidR="00621CAA" w:rsidRPr="00621CAA" w:rsidRDefault="00621CAA" w:rsidP="00621CAA">
      <w:pPr>
        <w:tabs>
          <w:tab w:val="left" w:pos="142"/>
          <w:tab w:val="left" w:pos="284"/>
        </w:tabs>
        <w:contextualSpacing/>
        <w:jc w:val="center"/>
        <w:rPr>
          <w:rFonts w:ascii="Times New Roman" w:hAnsi="Times New Roman" w:cs="Times New Roman"/>
          <w:sz w:val="24"/>
          <w:szCs w:val="24"/>
        </w:rPr>
      </w:pPr>
    </w:p>
    <w:p w:rsidR="00621CAA" w:rsidRPr="00621CAA" w:rsidRDefault="00621CAA" w:rsidP="00621CAA">
      <w:pPr>
        <w:tabs>
          <w:tab w:val="left" w:pos="142"/>
          <w:tab w:val="left" w:pos="284"/>
        </w:tabs>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 xml:space="preserve">Место нахождения: </w:t>
      </w:r>
      <w:r w:rsidRPr="00621CAA">
        <w:rPr>
          <w:rFonts w:ascii="Times New Roman" w:eastAsia="Calibri" w:hAnsi="Times New Roman" w:cs="Times New Roman"/>
          <w:sz w:val="24"/>
          <w:szCs w:val="24"/>
        </w:rPr>
        <w:t>2</w:t>
      </w:r>
      <w:r w:rsidR="0036641C">
        <w:rPr>
          <w:rFonts w:ascii="Times New Roman" w:eastAsia="Calibri" w:hAnsi="Times New Roman" w:cs="Times New Roman"/>
          <w:sz w:val="24"/>
          <w:szCs w:val="24"/>
        </w:rPr>
        <w:t>415</w:t>
      </w:r>
      <w:r w:rsidR="003473D8">
        <w:rPr>
          <w:rFonts w:ascii="Times New Roman" w:eastAsia="Calibri" w:hAnsi="Times New Roman" w:cs="Times New Roman"/>
          <w:sz w:val="24"/>
          <w:szCs w:val="24"/>
        </w:rPr>
        <w:t>1</w:t>
      </w:r>
      <w:r w:rsidR="0036641C">
        <w:rPr>
          <w:rFonts w:ascii="Times New Roman" w:eastAsia="Calibri" w:hAnsi="Times New Roman" w:cs="Times New Roman"/>
          <w:sz w:val="24"/>
          <w:szCs w:val="24"/>
        </w:rPr>
        <w:t>6</w:t>
      </w:r>
      <w:r w:rsidRPr="00621CAA">
        <w:rPr>
          <w:rFonts w:ascii="Times New Roman" w:eastAsia="Calibri" w:hAnsi="Times New Roman" w:cs="Times New Roman"/>
          <w:sz w:val="24"/>
          <w:szCs w:val="24"/>
        </w:rPr>
        <w:t xml:space="preserve">, Брянская область, </w:t>
      </w:r>
      <w:r w:rsidR="0036641C">
        <w:rPr>
          <w:rFonts w:ascii="Times New Roman" w:eastAsia="Calibri" w:hAnsi="Times New Roman" w:cs="Times New Roman"/>
          <w:sz w:val="24"/>
          <w:szCs w:val="24"/>
        </w:rPr>
        <w:t xml:space="preserve">Брянский </w:t>
      </w:r>
      <w:r w:rsidRPr="00621CAA">
        <w:rPr>
          <w:rFonts w:ascii="Times New Roman" w:eastAsia="Calibri" w:hAnsi="Times New Roman" w:cs="Times New Roman"/>
          <w:sz w:val="24"/>
          <w:szCs w:val="24"/>
        </w:rPr>
        <w:t xml:space="preserve">район, </w:t>
      </w:r>
      <w:r w:rsidR="003473D8">
        <w:rPr>
          <w:rFonts w:ascii="Times New Roman" w:eastAsia="Calibri" w:hAnsi="Times New Roman" w:cs="Times New Roman"/>
          <w:sz w:val="24"/>
          <w:szCs w:val="24"/>
        </w:rPr>
        <w:t>с. Новоселки</w:t>
      </w:r>
      <w:r w:rsidR="0036641C">
        <w:rPr>
          <w:rFonts w:ascii="Times New Roman" w:eastAsia="Calibri" w:hAnsi="Times New Roman" w:cs="Times New Roman"/>
          <w:sz w:val="24"/>
          <w:szCs w:val="24"/>
        </w:rPr>
        <w:t xml:space="preserve">, ул. </w:t>
      </w:r>
      <w:r w:rsidR="003473D8">
        <w:rPr>
          <w:rFonts w:ascii="Times New Roman" w:eastAsia="Calibri" w:hAnsi="Times New Roman" w:cs="Times New Roman"/>
          <w:sz w:val="24"/>
          <w:szCs w:val="24"/>
        </w:rPr>
        <w:t xml:space="preserve">Резцова </w:t>
      </w:r>
      <w:r w:rsidR="0036641C">
        <w:rPr>
          <w:rFonts w:ascii="Times New Roman" w:eastAsia="Calibri" w:hAnsi="Times New Roman" w:cs="Times New Roman"/>
          <w:sz w:val="24"/>
          <w:szCs w:val="24"/>
        </w:rPr>
        <w:t>, д.</w:t>
      </w:r>
      <w:r w:rsidR="003473D8">
        <w:rPr>
          <w:rFonts w:ascii="Times New Roman" w:eastAsia="Calibri" w:hAnsi="Times New Roman" w:cs="Times New Roman"/>
          <w:sz w:val="24"/>
          <w:szCs w:val="24"/>
        </w:rPr>
        <w:t>10</w:t>
      </w:r>
    </w:p>
    <w:p w:rsidR="003473D8" w:rsidRDefault="00621CAA" w:rsidP="00621CAA">
      <w:pPr>
        <w:tabs>
          <w:tab w:val="left" w:pos="142"/>
          <w:tab w:val="left" w:pos="284"/>
        </w:tabs>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Справочные телефоны Местной администрации: 8 (48</w:t>
      </w:r>
      <w:r w:rsidR="0036641C">
        <w:rPr>
          <w:rFonts w:ascii="Times New Roman" w:hAnsi="Times New Roman" w:cs="Times New Roman"/>
          <w:sz w:val="24"/>
          <w:szCs w:val="24"/>
        </w:rPr>
        <w:t>32</w:t>
      </w:r>
      <w:r w:rsidRPr="00621CAA">
        <w:rPr>
          <w:rFonts w:ascii="Times New Roman" w:hAnsi="Times New Roman" w:cs="Times New Roman"/>
          <w:sz w:val="24"/>
          <w:szCs w:val="24"/>
        </w:rPr>
        <w:t>)</w:t>
      </w:r>
      <w:r w:rsidR="0036641C">
        <w:rPr>
          <w:rFonts w:ascii="Times New Roman" w:hAnsi="Times New Roman" w:cs="Times New Roman"/>
          <w:sz w:val="24"/>
          <w:szCs w:val="24"/>
        </w:rPr>
        <w:t>94-3</w:t>
      </w:r>
      <w:r w:rsidR="003473D8">
        <w:rPr>
          <w:rFonts w:ascii="Times New Roman" w:hAnsi="Times New Roman" w:cs="Times New Roman"/>
          <w:sz w:val="24"/>
          <w:szCs w:val="24"/>
        </w:rPr>
        <w:t>3-21</w:t>
      </w:r>
      <w:r w:rsidRPr="00621CAA">
        <w:rPr>
          <w:rFonts w:ascii="Times New Roman" w:hAnsi="Times New Roman" w:cs="Times New Roman"/>
          <w:sz w:val="24"/>
          <w:szCs w:val="24"/>
        </w:rPr>
        <w:t>;</w:t>
      </w:r>
      <w:r w:rsidR="0036641C">
        <w:rPr>
          <w:rFonts w:ascii="Times New Roman" w:hAnsi="Times New Roman" w:cs="Times New Roman"/>
          <w:sz w:val="24"/>
          <w:szCs w:val="24"/>
        </w:rPr>
        <w:t xml:space="preserve"> 94-3</w:t>
      </w:r>
      <w:r w:rsidR="003473D8">
        <w:rPr>
          <w:rFonts w:ascii="Times New Roman" w:hAnsi="Times New Roman" w:cs="Times New Roman"/>
          <w:sz w:val="24"/>
          <w:szCs w:val="24"/>
        </w:rPr>
        <w:t>3-14-25</w:t>
      </w:r>
    </w:p>
    <w:p w:rsidR="00621CAA" w:rsidRPr="00621CAA" w:rsidRDefault="003473D8" w:rsidP="00621CAA">
      <w:pPr>
        <w:tabs>
          <w:tab w:val="left" w:pos="142"/>
          <w:tab w:val="left" w:pos="284"/>
        </w:tabs>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ф</w:t>
      </w:r>
      <w:r w:rsidR="00621CAA" w:rsidRPr="00621CAA">
        <w:rPr>
          <w:rFonts w:ascii="Times New Roman" w:hAnsi="Times New Roman" w:cs="Times New Roman"/>
          <w:sz w:val="24"/>
          <w:szCs w:val="24"/>
        </w:rPr>
        <w:t>акс: 8 (48</w:t>
      </w:r>
      <w:r w:rsidR="0036641C">
        <w:rPr>
          <w:rFonts w:ascii="Times New Roman" w:hAnsi="Times New Roman" w:cs="Times New Roman"/>
          <w:sz w:val="24"/>
          <w:szCs w:val="24"/>
        </w:rPr>
        <w:t>32</w:t>
      </w:r>
      <w:r w:rsidR="00621CAA" w:rsidRPr="00621CAA">
        <w:rPr>
          <w:rFonts w:ascii="Times New Roman" w:hAnsi="Times New Roman" w:cs="Times New Roman"/>
          <w:sz w:val="24"/>
          <w:szCs w:val="24"/>
        </w:rPr>
        <w:t>)</w:t>
      </w:r>
      <w:r w:rsidR="0036641C">
        <w:rPr>
          <w:rFonts w:ascii="Times New Roman" w:hAnsi="Times New Roman" w:cs="Times New Roman"/>
          <w:sz w:val="24"/>
          <w:szCs w:val="24"/>
        </w:rPr>
        <w:t>94-3</w:t>
      </w:r>
      <w:r>
        <w:rPr>
          <w:rFonts w:ascii="Times New Roman" w:hAnsi="Times New Roman" w:cs="Times New Roman"/>
          <w:sz w:val="24"/>
          <w:szCs w:val="24"/>
        </w:rPr>
        <w:t>3</w:t>
      </w:r>
      <w:r w:rsidR="0036641C">
        <w:rPr>
          <w:rFonts w:ascii="Times New Roman" w:hAnsi="Times New Roman" w:cs="Times New Roman"/>
          <w:sz w:val="24"/>
          <w:szCs w:val="24"/>
        </w:rPr>
        <w:t>-</w:t>
      </w:r>
      <w:r>
        <w:rPr>
          <w:rFonts w:ascii="Times New Roman" w:hAnsi="Times New Roman" w:cs="Times New Roman"/>
          <w:sz w:val="24"/>
          <w:szCs w:val="24"/>
        </w:rPr>
        <w:t>21</w:t>
      </w:r>
      <w:r w:rsidR="00621CAA" w:rsidRPr="00621CAA">
        <w:rPr>
          <w:rFonts w:ascii="Times New Roman" w:hAnsi="Times New Roman" w:cs="Times New Roman"/>
          <w:sz w:val="24"/>
          <w:szCs w:val="24"/>
        </w:rPr>
        <w:t>;</w:t>
      </w:r>
    </w:p>
    <w:p w:rsidR="00621CAA" w:rsidRPr="003473D8" w:rsidRDefault="00621CAA" w:rsidP="00621CAA">
      <w:pPr>
        <w:tabs>
          <w:tab w:val="left" w:pos="142"/>
          <w:tab w:val="left" w:pos="284"/>
        </w:tabs>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Адрес электронной почты Администрации:</w:t>
      </w:r>
      <w:r w:rsidR="003473D8">
        <w:rPr>
          <w:rFonts w:ascii="Times New Roman" w:hAnsi="Times New Roman" w:cs="Times New Roman"/>
          <w:sz w:val="24"/>
          <w:szCs w:val="24"/>
          <w:lang w:val="en-US"/>
        </w:rPr>
        <w:t>nvsadn</w:t>
      </w:r>
      <w:r w:rsidR="003473D8" w:rsidRPr="003473D8">
        <w:rPr>
          <w:rFonts w:ascii="Times New Roman" w:hAnsi="Times New Roman" w:cs="Times New Roman"/>
          <w:sz w:val="24"/>
          <w:szCs w:val="24"/>
        </w:rPr>
        <w:t>@</w:t>
      </w:r>
      <w:r w:rsidR="003473D8">
        <w:rPr>
          <w:rFonts w:ascii="Times New Roman" w:hAnsi="Times New Roman" w:cs="Times New Roman"/>
          <w:sz w:val="24"/>
          <w:szCs w:val="24"/>
          <w:lang w:val="en-US"/>
        </w:rPr>
        <w:t>yandex</w:t>
      </w:r>
      <w:r w:rsidR="003473D8" w:rsidRPr="003473D8">
        <w:rPr>
          <w:rFonts w:ascii="Times New Roman" w:hAnsi="Times New Roman" w:cs="Times New Roman"/>
          <w:sz w:val="24"/>
          <w:szCs w:val="24"/>
        </w:rPr>
        <w:t>.</w:t>
      </w:r>
      <w:r w:rsidR="003473D8">
        <w:rPr>
          <w:rFonts w:ascii="Times New Roman" w:hAnsi="Times New Roman" w:cs="Times New Roman"/>
          <w:sz w:val="24"/>
          <w:szCs w:val="24"/>
          <w:lang w:val="en-US"/>
        </w:rPr>
        <w:t>ru</w:t>
      </w:r>
    </w:p>
    <w:p w:rsidR="00621CAA" w:rsidRPr="00621CAA" w:rsidRDefault="00621CAA" w:rsidP="00621CAA">
      <w:pPr>
        <w:tabs>
          <w:tab w:val="left" w:pos="142"/>
          <w:tab w:val="left" w:pos="284"/>
        </w:tabs>
        <w:contextualSpacing/>
        <w:jc w:val="both"/>
        <w:rPr>
          <w:rFonts w:ascii="Times New Roman" w:hAnsi="Times New Roman" w:cs="Times New Roman"/>
          <w:sz w:val="24"/>
          <w:szCs w:val="24"/>
        </w:rPr>
      </w:pPr>
    </w:p>
    <w:p w:rsidR="00621CAA" w:rsidRPr="00621CAA" w:rsidRDefault="00621CAA" w:rsidP="00621CAA">
      <w:pPr>
        <w:tabs>
          <w:tab w:val="left" w:pos="142"/>
          <w:tab w:val="left" w:pos="284"/>
        </w:tabs>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График работы Местной администрации:</w:t>
      </w:r>
    </w:p>
    <w:p w:rsidR="00621CAA" w:rsidRPr="00621CAA" w:rsidRDefault="00621CAA" w:rsidP="00621CAA">
      <w:pPr>
        <w:tabs>
          <w:tab w:val="left" w:pos="142"/>
          <w:tab w:val="left" w:pos="284"/>
        </w:tabs>
        <w:ind w:firstLine="709"/>
        <w:contextualSpacing/>
        <w:jc w:val="both"/>
        <w:rPr>
          <w:rFonts w:ascii="Times New Roman" w:hAnsi="Times New Roman" w:cs="Times New Roman"/>
          <w:sz w:val="24"/>
          <w:szCs w:val="24"/>
        </w:rPr>
      </w:pPr>
    </w:p>
    <w:tbl>
      <w:tblPr>
        <w:tblW w:w="9356" w:type="dxa"/>
        <w:tblInd w:w="75" w:type="dxa"/>
        <w:tblLayout w:type="fixed"/>
        <w:tblCellMar>
          <w:left w:w="75" w:type="dxa"/>
          <w:right w:w="75" w:type="dxa"/>
        </w:tblCellMar>
        <w:tblLook w:val="04A0"/>
      </w:tblPr>
      <w:tblGrid>
        <w:gridCol w:w="4678"/>
        <w:gridCol w:w="4678"/>
      </w:tblGrid>
      <w:tr w:rsidR="00621CAA" w:rsidRPr="00621CAA" w:rsidTr="00621CAA">
        <w:tc>
          <w:tcPr>
            <w:tcW w:w="9356" w:type="dxa"/>
            <w:gridSpan w:val="2"/>
            <w:tcBorders>
              <w:top w:val="single" w:sz="4" w:space="0" w:color="auto"/>
              <w:left w:val="single" w:sz="4" w:space="0" w:color="auto"/>
              <w:bottom w:val="single" w:sz="4" w:space="0" w:color="auto"/>
              <w:right w:val="single" w:sz="4" w:space="0" w:color="auto"/>
            </w:tcBorders>
            <w:hideMark/>
          </w:tcPr>
          <w:p w:rsidR="00621CAA" w:rsidRPr="00621CAA" w:rsidRDefault="00621CAA" w:rsidP="00621CAA">
            <w:pPr>
              <w:tabs>
                <w:tab w:val="left" w:pos="142"/>
                <w:tab w:val="left" w:pos="284"/>
              </w:tabs>
              <w:contextualSpacing/>
              <w:jc w:val="both"/>
              <w:rPr>
                <w:rFonts w:ascii="Times New Roman" w:hAnsi="Times New Roman" w:cs="Times New Roman"/>
                <w:sz w:val="24"/>
                <w:szCs w:val="24"/>
              </w:rPr>
            </w:pPr>
            <w:r w:rsidRPr="00621CAA">
              <w:rPr>
                <w:rFonts w:ascii="Times New Roman" w:hAnsi="Times New Roman" w:cs="Times New Roman"/>
                <w:sz w:val="24"/>
                <w:szCs w:val="24"/>
              </w:rPr>
              <w:lastRenderedPageBreak/>
              <w:t>Дни недели, время работы Местной администрации</w:t>
            </w:r>
          </w:p>
        </w:tc>
      </w:tr>
      <w:tr w:rsidR="00621CAA" w:rsidRPr="00621CAA" w:rsidTr="00621CAA">
        <w:tc>
          <w:tcPr>
            <w:tcW w:w="4678" w:type="dxa"/>
            <w:tcBorders>
              <w:top w:val="single" w:sz="4" w:space="0" w:color="auto"/>
              <w:left w:val="single" w:sz="4" w:space="0" w:color="auto"/>
              <w:bottom w:val="single" w:sz="4" w:space="0" w:color="auto"/>
              <w:right w:val="single" w:sz="4" w:space="0" w:color="auto"/>
            </w:tcBorders>
            <w:hideMark/>
          </w:tcPr>
          <w:p w:rsidR="00621CAA" w:rsidRPr="00621CAA" w:rsidRDefault="00621CAA" w:rsidP="00621CAA">
            <w:pPr>
              <w:tabs>
                <w:tab w:val="left" w:pos="142"/>
                <w:tab w:val="left" w:pos="284"/>
              </w:tabs>
              <w:contextualSpacing/>
              <w:jc w:val="both"/>
              <w:rPr>
                <w:rFonts w:ascii="Times New Roman" w:hAnsi="Times New Roman" w:cs="Times New Roman"/>
                <w:sz w:val="24"/>
                <w:szCs w:val="24"/>
              </w:rPr>
            </w:pPr>
            <w:r w:rsidRPr="00621CAA">
              <w:rPr>
                <w:rFonts w:ascii="Times New Roman" w:hAnsi="Times New Roman" w:cs="Times New Roman"/>
                <w:sz w:val="24"/>
                <w:szCs w:val="24"/>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621CAA" w:rsidRPr="00621CAA" w:rsidRDefault="00621CAA" w:rsidP="00621CAA">
            <w:pPr>
              <w:tabs>
                <w:tab w:val="left" w:pos="142"/>
                <w:tab w:val="left" w:pos="284"/>
              </w:tabs>
              <w:contextualSpacing/>
              <w:jc w:val="both"/>
              <w:rPr>
                <w:rFonts w:ascii="Times New Roman" w:hAnsi="Times New Roman" w:cs="Times New Roman"/>
                <w:sz w:val="24"/>
                <w:szCs w:val="24"/>
              </w:rPr>
            </w:pPr>
            <w:r w:rsidRPr="00621CAA">
              <w:rPr>
                <w:rFonts w:ascii="Times New Roman" w:hAnsi="Times New Roman" w:cs="Times New Roman"/>
                <w:sz w:val="24"/>
                <w:szCs w:val="24"/>
              </w:rPr>
              <w:t>Время</w:t>
            </w:r>
          </w:p>
        </w:tc>
      </w:tr>
      <w:tr w:rsidR="00621CAA" w:rsidRPr="00621CAA" w:rsidTr="00621CAA">
        <w:tc>
          <w:tcPr>
            <w:tcW w:w="4678" w:type="dxa"/>
            <w:tcBorders>
              <w:top w:val="single" w:sz="4" w:space="0" w:color="auto"/>
              <w:left w:val="single" w:sz="4" w:space="0" w:color="auto"/>
              <w:bottom w:val="nil"/>
              <w:right w:val="single" w:sz="4" w:space="0" w:color="auto"/>
            </w:tcBorders>
            <w:hideMark/>
          </w:tcPr>
          <w:p w:rsidR="00621CAA" w:rsidRPr="00621CAA" w:rsidRDefault="00621CAA" w:rsidP="00621CAA">
            <w:pPr>
              <w:tabs>
                <w:tab w:val="left" w:pos="142"/>
                <w:tab w:val="left" w:pos="284"/>
              </w:tabs>
              <w:contextualSpacing/>
              <w:jc w:val="both"/>
              <w:rPr>
                <w:rFonts w:ascii="Times New Roman" w:hAnsi="Times New Roman" w:cs="Times New Roman"/>
                <w:sz w:val="24"/>
                <w:szCs w:val="24"/>
              </w:rPr>
            </w:pPr>
            <w:r w:rsidRPr="00621CAA">
              <w:rPr>
                <w:rFonts w:ascii="Times New Roman" w:hAnsi="Times New Roman" w:cs="Times New Roman"/>
                <w:sz w:val="24"/>
                <w:szCs w:val="24"/>
              </w:rPr>
              <w:t>Понедельник, вторник, среда, четверг</w:t>
            </w:r>
          </w:p>
        </w:tc>
        <w:tc>
          <w:tcPr>
            <w:tcW w:w="4678" w:type="dxa"/>
            <w:tcBorders>
              <w:top w:val="single" w:sz="4" w:space="0" w:color="auto"/>
              <w:left w:val="single" w:sz="4" w:space="0" w:color="auto"/>
              <w:bottom w:val="nil"/>
              <w:right w:val="single" w:sz="4" w:space="0" w:color="auto"/>
            </w:tcBorders>
            <w:hideMark/>
          </w:tcPr>
          <w:p w:rsidR="00621CAA" w:rsidRPr="00621CAA" w:rsidRDefault="003473D8" w:rsidP="003473D8">
            <w:pPr>
              <w:tabs>
                <w:tab w:val="left" w:pos="142"/>
                <w:tab w:val="left" w:pos="284"/>
              </w:tabs>
              <w:ind w:right="-75"/>
              <w:contextualSpacing/>
              <w:jc w:val="both"/>
              <w:rPr>
                <w:rFonts w:ascii="Times New Roman" w:hAnsi="Times New Roman" w:cs="Times New Roman"/>
                <w:sz w:val="24"/>
                <w:szCs w:val="24"/>
              </w:rPr>
            </w:pPr>
            <w:r>
              <w:rPr>
                <w:rFonts w:ascii="Times New Roman" w:hAnsi="Times New Roman" w:cs="Times New Roman"/>
                <w:sz w:val="24"/>
                <w:szCs w:val="24"/>
              </w:rPr>
              <w:t>с 0</w:t>
            </w:r>
            <w:r w:rsidRPr="003473D8">
              <w:rPr>
                <w:rFonts w:ascii="Times New Roman" w:hAnsi="Times New Roman" w:cs="Times New Roman"/>
                <w:sz w:val="24"/>
                <w:szCs w:val="24"/>
              </w:rPr>
              <w:t>8</w:t>
            </w:r>
            <w:r w:rsidR="00621CAA" w:rsidRPr="00621CAA">
              <w:rPr>
                <w:rFonts w:ascii="Times New Roman" w:hAnsi="Times New Roman" w:cs="Times New Roman"/>
                <w:sz w:val="24"/>
                <w:szCs w:val="24"/>
              </w:rPr>
              <w:t>.00 до 17.</w:t>
            </w:r>
            <w:r w:rsidR="0036641C" w:rsidRPr="0036641C">
              <w:rPr>
                <w:rFonts w:ascii="Times New Roman" w:hAnsi="Times New Roman" w:cs="Times New Roman"/>
                <w:sz w:val="24"/>
                <w:szCs w:val="24"/>
              </w:rPr>
              <w:t>00</w:t>
            </w:r>
            <w:r w:rsidR="00621CAA" w:rsidRPr="00621CAA">
              <w:rPr>
                <w:rFonts w:ascii="Times New Roman" w:hAnsi="Times New Roman" w:cs="Times New Roman"/>
                <w:sz w:val="24"/>
                <w:szCs w:val="24"/>
              </w:rPr>
              <w:t>, перерыв с 1</w:t>
            </w:r>
            <w:r w:rsidRPr="003473D8">
              <w:rPr>
                <w:rFonts w:ascii="Times New Roman" w:hAnsi="Times New Roman" w:cs="Times New Roman"/>
                <w:sz w:val="24"/>
                <w:szCs w:val="24"/>
              </w:rPr>
              <w:t>2</w:t>
            </w:r>
            <w:r w:rsidR="00621CAA" w:rsidRPr="00621CAA">
              <w:rPr>
                <w:rFonts w:ascii="Times New Roman" w:hAnsi="Times New Roman" w:cs="Times New Roman"/>
                <w:sz w:val="24"/>
                <w:szCs w:val="24"/>
              </w:rPr>
              <w:t>.00 до 14.00</w:t>
            </w:r>
          </w:p>
        </w:tc>
      </w:tr>
      <w:tr w:rsidR="00621CAA" w:rsidRPr="00621CAA" w:rsidTr="00621CAA">
        <w:tc>
          <w:tcPr>
            <w:tcW w:w="4678" w:type="dxa"/>
            <w:tcBorders>
              <w:top w:val="nil"/>
              <w:left w:val="single" w:sz="4" w:space="0" w:color="auto"/>
              <w:bottom w:val="single" w:sz="4" w:space="0" w:color="auto"/>
              <w:right w:val="single" w:sz="4" w:space="0" w:color="auto"/>
            </w:tcBorders>
            <w:hideMark/>
          </w:tcPr>
          <w:p w:rsidR="00621CAA" w:rsidRPr="00621CAA" w:rsidRDefault="00621CAA" w:rsidP="00621CAA">
            <w:pPr>
              <w:tabs>
                <w:tab w:val="left" w:pos="142"/>
                <w:tab w:val="left" w:pos="284"/>
              </w:tabs>
              <w:contextualSpacing/>
              <w:jc w:val="both"/>
              <w:rPr>
                <w:rFonts w:ascii="Times New Roman" w:hAnsi="Times New Roman" w:cs="Times New Roman"/>
                <w:sz w:val="24"/>
                <w:szCs w:val="24"/>
              </w:rPr>
            </w:pPr>
            <w:r w:rsidRPr="00621CAA">
              <w:rPr>
                <w:rFonts w:ascii="Times New Roman" w:hAnsi="Times New Roman" w:cs="Times New Roman"/>
                <w:sz w:val="24"/>
                <w:szCs w:val="24"/>
              </w:rPr>
              <w:t>Пятница</w:t>
            </w:r>
          </w:p>
          <w:p w:rsidR="00621CAA" w:rsidRPr="00621CAA" w:rsidRDefault="00621CAA" w:rsidP="00621CAA">
            <w:pPr>
              <w:tabs>
                <w:tab w:val="left" w:pos="142"/>
                <w:tab w:val="left" w:pos="284"/>
              </w:tabs>
              <w:contextualSpacing/>
              <w:jc w:val="both"/>
              <w:rPr>
                <w:rFonts w:ascii="Times New Roman" w:hAnsi="Times New Roman" w:cs="Times New Roman"/>
                <w:sz w:val="24"/>
                <w:szCs w:val="24"/>
              </w:rPr>
            </w:pPr>
            <w:r w:rsidRPr="00621CAA">
              <w:rPr>
                <w:rFonts w:ascii="Times New Roman" w:hAnsi="Times New Roman" w:cs="Times New Roman"/>
                <w:sz w:val="24"/>
                <w:szCs w:val="24"/>
              </w:rPr>
              <w:t>Суббота, воскресенье</w:t>
            </w:r>
          </w:p>
        </w:tc>
        <w:tc>
          <w:tcPr>
            <w:tcW w:w="4678" w:type="dxa"/>
            <w:tcBorders>
              <w:top w:val="nil"/>
              <w:left w:val="single" w:sz="4" w:space="0" w:color="auto"/>
              <w:bottom w:val="single" w:sz="4" w:space="0" w:color="auto"/>
              <w:right w:val="single" w:sz="4" w:space="0" w:color="auto"/>
            </w:tcBorders>
            <w:hideMark/>
          </w:tcPr>
          <w:p w:rsidR="00621CAA" w:rsidRPr="00621CAA" w:rsidRDefault="00621CAA" w:rsidP="00621CAA">
            <w:pPr>
              <w:tabs>
                <w:tab w:val="left" w:pos="142"/>
                <w:tab w:val="left" w:pos="284"/>
              </w:tabs>
              <w:ind w:right="-75"/>
              <w:contextualSpacing/>
              <w:jc w:val="both"/>
              <w:rPr>
                <w:rFonts w:ascii="Times New Roman" w:hAnsi="Times New Roman" w:cs="Times New Roman"/>
                <w:sz w:val="24"/>
                <w:szCs w:val="24"/>
              </w:rPr>
            </w:pPr>
            <w:r w:rsidRPr="00621CAA">
              <w:rPr>
                <w:rFonts w:ascii="Times New Roman" w:hAnsi="Times New Roman" w:cs="Times New Roman"/>
                <w:sz w:val="24"/>
                <w:szCs w:val="24"/>
              </w:rPr>
              <w:t>с 0</w:t>
            </w:r>
            <w:r w:rsidR="003473D8" w:rsidRPr="003473D8">
              <w:rPr>
                <w:rFonts w:ascii="Times New Roman" w:hAnsi="Times New Roman" w:cs="Times New Roman"/>
                <w:sz w:val="24"/>
                <w:szCs w:val="24"/>
              </w:rPr>
              <w:t>8</w:t>
            </w:r>
            <w:r w:rsidRPr="00621CAA">
              <w:rPr>
                <w:rFonts w:ascii="Times New Roman" w:hAnsi="Times New Roman" w:cs="Times New Roman"/>
                <w:sz w:val="24"/>
                <w:szCs w:val="24"/>
              </w:rPr>
              <w:t>.00 до 1</w:t>
            </w:r>
            <w:r w:rsidR="003473D8" w:rsidRPr="003473D8">
              <w:rPr>
                <w:rFonts w:ascii="Times New Roman" w:hAnsi="Times New Roman" w:cs="Times New Roman"/>
                <w:sz w:val="24"/>
                <w:szCs w:val="24"/>
              </w:rPr>
              <w:t>6</w:t>
            </w:r>
            <w:r w:rsidRPr="00621CAA">
              <w:rPr>
                <w:rFonts w:ascii="Times New Roman" w:hAnsi="Times New Roman" w:cs="Times New Roman"/>
                <w:sz w:val="24"/>
                <w:szCs w:val="24"/>
              </w:rPr>
              <w:t>.</w:t>
            </w:r>
            <w:r w:rsidR="0036641C" w:rsidRPr="0012420E">
              <w:rPr>
                <w:rFonts w:ascii="Times New Roman" w:hAnsi="Times New Roman" w:cs="Times New Roman"/>
                <w:sz w:val="24"/>
                <w:szCs w:val="24"/>
              </w:rPr>
              <w:t>3</w:t>
            </w:r>
            <w:r w:rsidRPr="00621CAA">
              <w:rPr>
                <w:rFonts w:ascii="Times New Roman" w:hAnsi="Times New Roman" w:cs="Times New Roman"/>
                <w:sz w:val="24"/>
                <w:szCs w:val="24"/>
              </w:rPr>
              <w:t>0, перерыв с 1</w:t>
            </w:r>
            <w:r w:rsidR="003473D8" w:rsidRPr="003473D8">
              <w:rPr>
                <w:rFonts w:ascii="Times New Roman" w:hAnsi="Times New Roman" w:cs="Times New Roman"/>
                <w:sz w:val="24"/>
                <w:szCs w:val="24"/>
              </w:rPr>
              <w:t>2</w:t>
            </w:r>
            <w:r w:rsidRPr="00621CAA">
              <w:rPr>
                <w:rFonts w:ascii="Times New Roman" w:hAnsi="Times New Roman" w:cs="Times New Roman"/>
                <w:sz w:val="24"/>
                <w:szCs w:val="24"/>
              </w:rPr>
              <w:t>.00 до 14.00</w:t>
            </w:r>
          </w:p>
          <w:p w:rsidR="00621CAA" w:rsidRPr="00621CAA" w:rsidRDefault="00621CAA" w:rsidP="00621CAA">
            <w:pPr>
              <w:tabs>
                <w:tab w:val="left" w:pos="142"/>
                <w:tab w:val="left" w:pos="284"/>
              </w:tabs>
              <w:contextualSpacing/>
              <w:jc w:val="both"/>
              <w:rPr>
                <w:rFonts w:ascii="Times New Roman" w:hAnsi="Times New Roman" w:cs="Times New Roman"/>
                <w:sz w:val="24"/>
                <w:szCs w:val="24"/>
              </w:rPr>
            </w:pPr>
            <w:r w:rsidRPr="00621CAA">
              <w:rPr>
                <w:rFonts w:ascii="Times New Roman" w:hAnsi="Times New Roman" w:cs="Times New Roman"/>
                <w:sz w:val="24"/>
                <w:szCs w:val="24"/>
              </w:rPr>
              <w:t>Выходные</w:t>
            </w:r>
          </w:p>
        </w:tc>
      </w:tr>
      <w:tr w:rsidR="00621CAA" w:rsidRPr="00621CAA" w:rsidTr="00621CAA">
        <w:tc>
          <w:tcPr>
            <w:tcW w:w="4678" w:type="dxa"/>
            <w:tcBorders>
              <w:top w:val="nil"/>
              <w:left w:val="single" w:sz="4" w:space="0" w:color="auto"/>
              <w:bottom w:val="single" w:sz="4" w:space="0" w:color="auto"/>
              <w:right w:val="single" w:sz="4" w:space="0" w:color="auto"/>
            </w:tcBorders>
            <w:hideMark/>
          </w:tcPr>
          <w:p w:rsidR="00621CAA" w:rsidRPr="00621CAA" w:rsidRDefault="00621CAA" w:rsidP="0012420E">
            <w:pPr>
              <w:rPr>
                <w:rFonts w:ascii="Times New Roman" w:hAnsi="Times New Roman" w:cs="Times New Roman"/>
                <w:sz w:val="24"/>
                <w:szCs w:val="24"/>
              </w:rPr>
            </w:pPr>
          </w:p>
        </w:tc>
        <w:tc>
          <w:tcPr>
            <w:tcW w:w="4678" w:type="dxa"/>
            <w:tcBorders>
              <w:top w:val="nil"/>
              <w:left w:val="single" w:sz="4" w:space="0" w:color="auto"/>
              <w:bottom w:val="single" w:sz="4" w:space="0" w:color="auto"/>
              <w:right w:val="single" w:sz="4" w:space="0" w:color="auto"/>
            </w:tcBorders>
            <w:hideMark/>
          </w:tcPr>
          <w:p w:rsidR="00621CAA" w:rsidRPr="00621CAA" w:rsidRDefault="00621CAA" w:rsidP="00621CAA">
            <w:pPr>
              <w:tabs>
                <w:tab w:val="left" w:pos="142"/>
                <w:tab w:val="left" w:pos="284"/>
              </w:tabs>
              <w:ind w:right="-75"/>
              <w:contextualSpacing/>
              <w:jc w:val="both"/>
              <w:rPr>
                <w:rFonts w:ascii="Times New Roman" w:hAnsi="Times New Roman" w:cs="Times New Roman"/>
                <w:sz w:val="24"/>
                <w:szCs w:val="24"/>
              </w:rPr>
            </w:pPr>
          </w:p>
        </w:tc>
      </w:tr>
    </w:tbl>
    <w:p w:rsidR="00621CAA" w:rsidRPr="00621CAA" w:rsidRDefault="00621CAA" w:rsidP="00621CAA">
      <w:pPr>
        <w:tabs>
          <w:tab w:val="left" w:pos="142"/>
          <w:tab w:val="left" w:pos="284"/>
        </w:tabs>
        <w:ind w:firstLine="709"/>
        <w:contextualSpacing/>
        <w:jc w:val="both"/>
        <w:rPr>
          <w:rFonts w:ascii="Times New Roman" w:hAnsi="Times New Roman" w:cs="Times New Roman"/>
          <w:sz w:val="24"/>
          <w:szCs w:val="24"/>
        </w:rPr>
      </w:pPr>
    </w:p>
    <w:p w:rsidR="00621CAA" w:rsidRPr="00621CAA" w:rsidRDefault="00621CAA" w:rsidP="00621CAA">
      <w:pPr>
        <w:tabs>
          <w:tab w:val="left" w:pos="142"/>
          <w:tab w:val="left" w:pos="284"/>
        </w:tabs>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E3774E" w:rsidRDefault="00621CAA" w:rsidP="00621CAA">
      <w:pPr>
        <w:pStyle w:val="af3"/>
        <w:ind w:left="4843"/>
        <w:contextualSpacing/>
        <w:rPr>
          <w:sz w:val="24"/>
          <w:szCs w:val="24"/>
        </w:rPr>
      </w:pPr>
    </w:p>
    <w:p w:rsidR="0012420E" w:rsidRPr="00E3774E" w:rsidRDefault="0012420E" w:rsidP="00621CAA">
      <w:pPr>
        <w:pStyle w:val="af3"/>
        <w:ind w:left="4843"/>
        <w:contextualSpacing/>
        <w:rPr>
          <w:sz w:val="24"/>
          <w:szCs w:val="24"/>
        </w:rPr>
      </w:pPr>
    </w:p>
    <w:p w:rsidR="0012420E" w:rsidRPr="00E3774E" w:rsidRDefault="0012420E" w:rsidP="00621CAA">
      <w:pPr>
        <w:pStyle w:val="af3"/>
        <w:ind w:left="4843"/>
        <w:contextualSpacing/>
        <w:rPr>
          <w:sz w:val="24"/>
          <w:szCs w:val="24"/>
        </w:rPr>
      </w:pPr>
    </w:p>
    <w:p w:rsidR="0012420E" w:rsidRPr="00E3774E" w:rsidRDefault="0012420E" w:rsidP="00621CAA">
      <w:pPr>
        <w:pStyle w:val="af3"/>
        <w:ind w:left="4843"/>
        <w:contextualSpacing/>
        <w:rPr>
          <w:sz w:val="24"/>
          <w:szCs w:val="24"/>
        </w:rPr>
      </w:pPr>
    </w:p>
    <w:p w:rsidR="0012420E" w:rsidRPr="00E3774E" w:rsidRDefault="0012420E" w:rsidP="00621CAA">
      <w:pPr>
        <w:pStyle w:val="af3"/>
        <w:ind w:left="4843"/>
        <w:contextualSpacing/>
        <w:rPr>
          <w:sz w:val="24"/>
          <w:szCs w:val="24"/>
        </w:rPr>
      </w:pPr>
    </w:p>
    <w:p w:rsidR="0012420E" w:rsidRPr="00E3774E" w:rsidRDefault="0012420E" w:rsidP="00621CAA">
      <w:pPr>
        <w:pStyle w:val="af3"/>
        <w:ind w:left="4843"/>
        <w:contextualSpacing/>
        <w:rPr>
          <w:sz w:val="24"/>
          <w:szCs w:val="24"/>
        </w:rPr>
      </w:pPr>
    </w:p>
    <w:p w:rsidR="0012420E" w:rsidRPr="00E3774E" w:rsidRDefault="0012420E" w:rsidP="00621CAA">
      <w:pPr>
        <w:pStyle w:val="af3"/>
        <w:ind w:left="4843"/>
        <w:contextualSpacing/>
        <w:rPr>
          <w:sz w:val="24"/>
          <w:szCs w:val="24"/>
        </w:rPr>
      </w:pPr>
    </w:p>
    <w:p w:rsidR="0012420E" w:rsidRPr="00E3774E" w:rsidRDefault="0012420E" w:rsidP="00621CAA">
      <w:pPr>
        <w:pStyle w:val="af3"/>
        <w:ind w:left="4843"/>
        <w:contextualSpacing/>
        <w:rPr>
          <w:sz w:val="24"/>
          <w:szCs w:val="24"/>
        </w:rPr>
      </w:pPr>
    </w:p>
    <w:p w:rsidR="0012420E" w:rsidRPr="00E3774E" w:rsidRDefault="0012420E" w:rsidP="00621CAA">
      <w:pPr>
        <w:pStyle w:val="af3"/>
        <w:ind w:left="4843"/>
        <w:contextualSpacing/>
        <w:rPr>
          <w:sz w:val="24"/>
          <w:szCs w:val="24"/>
        </w:rPr>
      </w:pPr>
    </w:p>
    <w:p w:rsidR="0012420E" w:rsidRPr="00E3774E" w:rsidRDefault="0012420E" w:rsidP="00621CAA">
      <w:pPr>
        <w:pStyle w:val="af3"/>
        <w:ind w:left="4843"/>
        <w:contextualSpacing/>
        <w:rPr>
          <w:sz w:val="24"/>
          <w:szCs w:val="24"/>
        </w:rPr>
      </w:pPr>
    </w:p>
    <w:p w:rsidR="00621CAA" w:rsidRPr="00621CAA" w:rsidRDefault="00621CAA" w:rsidP="00621CAA">
      <w:pPr>
        <w:pStyle w:val="af3"/>
        <w:ind w:left="4843" w:hanging="23"/>
        <w:contextualSpacing/>
        <w:jc w:val="both"/>
        <w:rPr>
          <w:sz w:val="24"/>
          <w:szCs w:val="24"/>
        </w:rPr>
      </w:pPr>
      <w:r w:rsidRPr="00621CAA">
        <w:rPr>
          <w:sz w:val="24"/>
          <w:szCs w:val="24"/>
        </w:rPr>
        <w:t xml:space="preserve">        Приложение № 3</w:t>
      </w:r>
    </w:p>
    <w:p w:rsidR="00621CAA" w:rsidRPr="00621CAA" w:rsidRDefault="00621CAA" w:rsidP="00621CAA">
      <w:pPr>
        <w:pStyle w:val="af3"/>
        <w:ind w:left="4843" w:right="181"/>
        <w:contextualSpacing/>
        <w:rPr>
          <w:sz w:val="24"/>
          <w:szCs w:val="24"/>
        </w:rPr>
      </w:pPr>
      <w:r w:rsidRPr="00621CAA">
        <w:rPr>
          <w:sz w:val="24"/>
          <w:szCs w:val="24"/>
        </w:rPr>
        <w:t xml:space="preserve">к Административному регламенту предоставления муниципальной услуги «Предоставление разрешения на осуществление </w:t>
      </w:r>
      <w:r w:rsidRPr="00621CAA">
        <w:rPr>
          <w:bCs/>
          <w:sz w:val="24"/>
          <w:szCs w:val="24"/>
        </w:rPr>
        <w:t>земляных работ</w:t>
      </w:r>
      <w:r w:rsidRPr="00621CAA">
        <w:rPr>
          <w:sz w:val="24"/>
          <w:szCs w:val="24"/>
        </w:rPr>
        <w:t xml:space="preserve"> на территории </w:t>
      </w:r>
      <w:r w:rsidR="003473D8">
        <w:rPr>
          <w:sz w:val="24"/>
          <w:szCs w:val="24"/>
        </w:rPr>
        <w:t xml:space="preserve"> Новосельского</w:t>
      </w:r>
      <w:r w:rsidRPr="00621CAA">
        <w:rPr>
          <w:sz w:val="24"/>
          <w:szCs w:val="24"/>
        </w:rPr>
        <w:t xml:space="preserve"> сельского  поселения», утвержденному постановлением </w:t>
      </w:r>
      <w:r w:rsidR="003473D8">
        <w:rPr>
          <w:sz w:val="24"/>
          <w:szCs w:val="24"/>
        </w:rPr>
        <w:t xml:space="preserve"> Новосельской </w:t>
      </w:r>
      <w:r w:rsidR="0012420E">
        <w:rPr>
          <w:sz w:val="24"/>
          <w:szCs w:val="24"/>
        </w:rPr>
        <w:t xml:space="preserve"> сельской</w:t>
      </w:r>
      <w:r w:rsidRPr="00621CAA">
        <w:rPr>
          <w:sz w:val="24"/>
          <w:szCs w:val="24"/>
        </w:rPr>
        <w:t xml:space="preserve"> администрации</w:t>
      </w:r>
    </w:p>
    <w:p w:rsidR="00621CAA" w:rsidRPr="00621CAA" w:rsidRDefault="00621CAA" w:rsidP="00621CAA">
      <w:pPr>
        <w:pStyle w:val="af3"/>
        <w:ind w:left="4843" w:right="181" w:hanging="23"/>
        <w:contextualSpacing/>
        <w:jc w:val="both"/>
        <w:rPr>
          <w:sz w:val="24"/>
          <w:szCs w:val="24"/>
        </w:rPr>
      </w:pPr>
      <w:r w:rsidRPr="00621CAA">
        <w:rPr>
          <w:sz w:val="24"/>
          <w:szCs w:val="24"/>
        </w:rPr>
        <w:t xml:space="preserve">от </w:t>
      </w:r>
      <w:r w:rsidR="003473D8">
        <w:rPr>
          <w:sz w:val="24"/>
          <w:szCs w:val="24"/>
        </w:rPr>
        <w:t>13.08.</w:t>
      </w:r>
      <w:r w:rsidR="0012420E">
        <w:rPr>
          <w:sz w:val="24"/>
          <w:szCs w:val="24"/>
        </w:rPr>
        <w:t>2020</w:t>
      </w:r>
      <w:r w:rsidRPr="00621CAA">
        <w:rPr>
          <w:sz w:val="24"/>
          <w:szCs w:val="24"/>
        </w:rPr>
        <w:t xml:space="preserve"> № </w:t>
      </w:r>
      <w:r w:rsidR="003473D8">
        <w:rPr>
          <w:sz w:val="24"/>
          <w:szCs w:val="24"/>
        </w:rPr>
        <w:t>41</w:t>
      </w:r>
    </w:p>
    <w:p w:rsidR="00621CAA" w:rsidRPr="00621CAA" w:rsidRDefault="00621CAA" w:rsidP="00621CAA">
      <w:pPr>
        <w:pStyle w:val="af3"/>
        <w:ind w:left="4843" w:right="181" w:hanging="23"/>
        <w:contextualSpacing/>
        <w:jc w:val="both"/>
        <w:rPr>
          <w:sz w:val="24"/>
          <w:szCs w:val="24"/>
        </w:rPr>
      </w:pPr>
    </w:p>
    <w:p w:rsidR="0012420E" w:rsidRDefault="0082667B" w:rsidP="0082667B">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21CAA" w:rsidRPr="00621CAA">
        <w:rPr>
          <w:rFonts w:ascii="Times New Roman" w:eastAsia="Calibri" w:hAnsi="Times New Roman" w:cs="Times New Roman"/>
          <w:sz w:val="24"/>
          <w:szCs w:val="24"/>
        </w:rPr>
        <w:t xml:space="preserve">Главе </w:t>
      </w:r>
      <w:r w:rsidR="003473D8">
        <w:rPr>
          <w:rFonts w:ascii="Times New Roman" w:eastAsia="Calibri" w:hAnsi="Times New Roman" w:cs="Times New Roman"/>
          <w:sz w:val="24"/>
          <w:szCs w:val="24"/>
        </w:rPr>
        <w:t xml:space="preserve">Новосельской </w:t>
      </w:r>
    </w:p>
    <w:p w:rsidR="00621CAA" w:rsidRPr="00621CAA" w:rsidRDefault="003473D8" w:rsidP="003473D8">
      <w:pPr>
        <w:ind w:firstLine="48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420E">
        <w:rPr>
          <w:rFonts w:ascii="Times New Roman" w:eastAsia="Calibri" w:hAnsi="Times New Roman" w:cs="Times New Roman"/>
          <w:sz w:val="24"/>
          <w:szCs w:val="24"/>
        </w:rPr>
        <w:t xml:space="preserve"> сельской </w:t>
      </w:r>
      <w:r w:rsidR="00621CAA" w:rsidRPr="00621CAA">
        <w:rPr>
          <w:rFonts w:ascii="Times New Roman" w:eastAsia="Calibri" w:hAnsi="Times New Roman" w:cs="Times New Roman"/>
          <w:sz w:val="24"/>
          <w:szCs w:val="24"/>
        </w:rPr>
        <w:t xml:space="preserve"> администрации</w:t>
      </w:r>
    </w:p>
    <w:p w:rsidR="00621CAA" w:rsidRPr="00621CAA" w:rsidRDefault="003473D8" w:rsidP="003473D8">
      <w:pPr>
        <w:ind w:firstLine="48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21CAA" w:rsidRPr="00621CAA">
        <w:rPr>
          <w:rFonts w:ascii="Times New Roman" w:eastAsia="Calibri" w:hAnsi="Times New Roman" w:cs="Times New Roman"/>
          <w:sz w:val="24"/>
          <w:szCs w:val="24"/>
        </w:rPr>
        <w:t xml:space="preserve">МО </w:t>
      </w:r>
      <w:r>
        <w:rPr>
          <w:rFonts w:ascii="Times New Roman" w:eastAsia="Calibri" w:hAnsi="Times New Roman" w:cs="Times New Roman"/>
          <w:sz w:val="24"/>
          <w:szCs w:val="24"/>
        </w:rPr>
        <w:t xml:space="preserve"> Новосельское </w:t>
      </w:r>
      <w:r w:rsidR="00621CAA" w:rsidRPr="00621CAA">
        <w:rPr>
          <w:rFonts w:ascii="Times New Roman" w:eastAsia="Calibri" w:hAnsi="Times New Roman" w:cs="Times New Roman"/>
          <w:sz w:val="24"/>
          <w:szCs w:val="24"/>
        </w:rPr>
        <w:t xml:space="preserve"> сельское поселение</w:t>
      </w:r>
    </w:p>
    <w:p w:rsidR="00621CAA" w:rsidRPr="00621CAA" w:rsidRDefault="00621CAA" w:rsidP="00621CAA">
      <w:pPr>
        <w:ind w:firstLine="4860"/>
        <w:contextualSpacing/>
        <w:jc w:val="right"/>
        <w:rPr>
          <w:rFonts w:ascii="Times New Roman" w:eastAsia="Calibri" w:hAnsi="Times New Roman" w:cs="Times New Roman"/>
          <w:sz w:val="24"/>
          <w:szCs w:val="24"/>
        </w:rPr>
      </w:pPr>
      <w:r w:rsidRPr="00621CAA">
        <w:rPr>
          <w:rFonts w:ascii="Times New Roman" w:eastAsia="Calibri" w:hAnsi="Times New Roman" w:cs="Times New Roman"/>
          <w:sz w:val="24"/>
          <w:szCs w:val="24"/>
        </w:rPr>
        <w:t>от ____________________________</w:t>
      </w:r>
    </w:p>
    <w:p w:rsidR="00621CAA" w:rsidRPr="00621CAA" w:rsidRDefault="00621CAA" w:rsidP="00621CAA">
      <w:pPr>
        <w:ind w:firstLine="4860"/>
        <w:contextualSpacing/>
        <w:jc w:val="right"/>
        <w:rPr>
          <w:rFonts w:ascii="Times New Roman" w:eastAsia="Calibri" w:hAnsi="Times New Roman" w:cs="Times New Roman"/>
          <w:sz w:val="24"/>
          <w:szCs w:val="24"/>
        </w:rPr>
      </w:pPr>
      <w:r w:rsidRPr="00621CAA">
        <w:rPr>
          <w:rFonts w:ascii="Times New Roman" w:eastAsia="Calibri" w:hAnsi="Times New Roman" w:cs="Times New Roman"/>
          <w:sz w:val="24"/>
          <w:szCs w:val="24"/>
        </w:rPr>
        <w:t>______________________________</w:t>
      </w:r>
    </w:p>
    <w:p w:rsidR="00621CAA" w:rsidRPr="00621CAA" w:rsidRDefault="00621CAA" w:rsidP="00621CAA">
      <w:pPr>
        <w:ind w:firstLine="4860"/>
        <w:contextualSpacing/>
        <w:jc w:val="right"/>
        <w:rPr>
          <w:rFonts w:ascii="Times New Roman" w:eastAsia="Calibri" w:hAnsi="Times New Roman" w:cs="Times New Roman"/>
          <w:sz w:val="24"/>
          <w:szCs w:val="24"/>
        </w:rPr>
      </w:pPr>
      <w:r w:rsidRPr="00621CAA">
        <w:rPr>
          <w:rFonts w:ascii="Times New Roman" w:eastAsia="Calibri" w:hAnsi="Times New Roman" w:cs="Times New Roman"/>
          <w:sz w:val="24"/>
          <w:szCs w:val="24"/>
        </w:rPr>
        <w:t>______________________________</w:t>
      </w:r>
    </w:p>
    <w:p w:rsidR="00621CAA" w:rsidRPr="00621CAA" w:rsidRDefault="00621CAA" w:rsidP="00621CAA">
      <w:pPr>
        <w:ind w:firstLine="4860"/>
        <w:contextualSpacing/>
        <w:jc w:val="right"/>
        <w:rPr>
          <w:rFonts w:ascii="Times New Roman" w:eastAsia="Calibri" w:hAnsi="Times New Roman" w:cs="Times New Roman"/>
          <w:sz w:val="24"/>
          <w:szCs w:val="24"/>
        </w:rPr>
      </w:pPr>
      <w:r w:rsidRPr="00621CAA">
        <w:rPr>
          <w:rFonts w:ascii="Times New Roman" w:eastAsia="Calibri" w:hAnsi="Times New Roman" w:cs="Times New Roman"/>
          <w:sz w:val="24"/>
          <w:szCs w:val="24"/>
        </w:rPr>
        <w:t>______________________________</w:t>
      </w:r>
    </w:p>
    <w:p w:rsidR="00621CAA" w:rsidRPr="00621CAA" w:rsidRDefault="00621CAA" w:rsidP="00621CAA">
      <w:pPr>
        <w:ind w:firstLine="4860"/>
        <w:contextualSpacing/>
        <w:jc w:val="right"/>
        <w:rPr>
          <w:rFonts w:ascii="Times New Roman" w:eastAsia="Calibri" w:hAnsi="Times New Roman" w:cs="Times New Roman"/>
          <w:sz w:val="24"/>
          <w:szCs w:val="24"/>
        </w:rPr>
      </w:pPr>
      <w:r w:rsidRPr="00621CAA">
        <w:rPr>
          <w:rFonts w:ascii="Times New Roman" w:eastAsia="Calibri" w:hAnsi="Times New Roman" w:cs="Times New Roman"/>
          <w:sz w:val="24"/>
          <w:szCs w:val="24"/>
        </w:rPr>
        <w:t>для граждан: Ф.И.О, место жительства,</w:t>
      </w:r>
    </w:p>
    <w:p w:rsidR="00621CAA" w:rsidRPr="00621CAA" w:rsidRDefault="00621CAA" w:rsidP="00621CAA">
      <w:pPr>
        <w:ind w:firstLine="4860"/>
        <w:contextualSpacing/>
        <w:jc w:val="right"/>
        <w:rPr>
          <w:rFonts w:ascii="Times New Roman" w:eastAsia="Calibri" w:hAnsi="Times New Roman" w:cs="Times New Roman"/>
          <w:sz w:val="24"/>
          <w:szCs w:val="24"/>
        </w:rPr>
      </w:pPr>
      <w:r w:rsidRPr="00621CAA">
        <w:rPr>
          <w:rFonts w:ascii="Times New Roman" w:eastAsia="Calibri" w:hAnsi="Times New Roman" w:cs="Times New Roman"/>
          <w:sz w:val="24"/>
          <w:szCs w:val="24"/>
        </w:rPr>
        <w:t>реквизиты документа, удостоверяющего личность заявителя,</w:t>
      </w:r>
    </w:p>
    <w:p w:rsidR="00621CAA" w:rsidRPr="00621CAA" w:rsidRDefault="00621CAA" w:rsidP="00621CAA">
      <w:pPr>
        <w:ind w:firstLine="4860"/>
        <w:contextualSpacing/>
        <w:jc w:val="right"/>
        <w:rPr>
          <w:rFonts w:ascii="Times New Roman" w:eastAsia="Calibri" w:hAnsi="Times New Roman" w:cs="Times New Roman"/>
          <w:sz w:val="24"/>
          <w:szCs w:val="24"/>
        </w:rPr>
      </w:pPr>
      <w:r w:rsidRPr="00621CAA">
        <w:rPr>
          <w:rFonts w:ascii="Times New Roman" w:eastAsia="Calibri" w:hAnsi="Times New Roman" w:cs="Times New Roman"/>
          <w:sz w:val="24"/>
          <w:szCs w:val="24"/>
        </w:rPr>
        <w:t>телефон, почтовый адрес;</w:t>
      </w:r>
    </w:p>
    <w:p w:rsidR="00621CAA" w:rsidRPr="00621CAA" w:rsidRDefault="00621CAA" w:rsidP="00621CAA">
      <w:pPr>
        <w:ind w:firstLine="4860"/>
        <w:contextualSpacing/>
        <w:jc w:val="right"/>
        <w:rPr>
          <w:rFonts w:ascii="Times New Roman" w:eastAsia="Calibri" w:hAnsi="Times New Roman" w:cs="Times New Roman"/>
          <w:sz w:val="24"/>
          <w:szCs w:val="24"/>
        </w:rPr>
      </w:pPr>
      <w:r w:rsidRPr="00621CAA">
        <w:rPr>
          <w:rFonts w:ascii="Times New Roman" w:eastAsia="Calibri" w:hAnsi="Times New Roman" w:cs="Times New Roman"/>
          <w:sz w:val="24"/>
          <w:szCs w:val="24"/>
        </w:rPr>
        <w:t>для юридического лица: наименование,</w:t>
      </w:r>
    </w:p>
    <w:p w:rsidR="00621CAA" w:rsidRPr="00621CAA" w:rsidRDefault="00621CAA" w:rsidP="00621CAA">
      <w:pPr>
        <w:ind w:firstLine="4860"/>
        <w:contextualSpacing/>
        <w:jc w:val="right"/>
        <w:rPr>
          <w:rFonts w:ascii="Times New Roman" w:eastAsia="Calibri" w:hAnsi="Times New Roman" w:cs="Times New Roman"/>
          <w:sz w:val="24"/>
          <w:szCs w:val="24"/>
        </w:rPr>
      </w:pPr>
      <w:r w:rsidRPr="00621CAA">
        <w:rPr>
          <w:rFonts w:ascii="Times New Roman" w:eastAsia="Calibri" w:hAnsi="Times New Roman" w:cs="Times New Roman"/>
          <w:sz w:val="24"/>
          <w:szCs w:val="24"/>
        </w:rPr>
        <w:t>местонахождение, ОРГН, ИНН,</w:t>
      </w:r>
    </w:p>
    <w:p w:rsidR="00621CAA" w:rsidRPr="00621CAA" w:rsidRDefault="00621CAA" w:rsidP="00621CAA">
      <w:pPr>
        <w:ind w:firstLine="4860"/>
        <w:contextualSpacing/>
        <w:jc w:val="right"/>
        <w:rPr>
          <w:rFonts w:ascii="Times New Roman" w:eastAsia="Calibri" w:hAnsi="Times New Roman" w:cs="Times New Roman"/>
          <w:sz w:val="24"/>
          <w:szCs w:val="24"/>
        </w:rPr>
      </w:pPr>
      <w:r w:rsidRPr="00621CAA">
        <w:rPr>
          <w:rFonts w:ascii="Times New Roman" w:eastAsia="Calibri" w:hAnsi="Times New Roman" w:cs="Times New Roman"/>
          <w:sz w:val="24"/>
          <w:szCs w:val="24"/>
        </w:rPr>
        <w:t>почтовый адрес, телефон</w:t>
      </w:r>
    </w:p>
    <w:p w:rsidR="00621CAA" w:rsidRPr="00621CAA" w:rsidRDefault="00621CAA" w:rsidP="00621CAA">
      <w:pPr>
        <w:ind w:firstLine="4860"/>
        <w:contextualSpacing/>
        <w:jc w:val="right"/>
        <w:rPr>
          <w:rFonts w:ascii="Times New Roman" w:eastAsia="Calibri" w:hAnsi="Times New Roman" w:cs="Times New Roman"/>
          <w:sz w:val="24"/>
          <w:szCs w:val="24"/>
        </w:rPr>
      </w:pPr>
    </w:p>
    <w:p w:rsidR="00621CAA" w:rsidRPr="00621CAA" w:rsidRDefault="00621CAA" w:rsidP="00621CAA">
      <w:pPr>
        <w:adjustRightInd w:val="0"/>
        <w:contextualSpacing/>
        <w:jc w:val="center"/>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t>ЗАЯВЛЕНИЕ</w:t>
      </w:r>
    </w:p>
    <w:p w:rsidR="00621CAA" w:rsidRPr="00621CAA" w:rsidRDefault="00621CAA" w:rsidP="00621CAA">
      <w:pPr>
        <w:adjustRightInd w:val="0"/>
        <w:contextualSpacing/>
        <w:jc w:val="center"/>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t>на получение разрешения на право осуществления земляных работ</w:t>
      </w:r>
    </w:p>
    <w:p w:rsidR="00621CAA" w:rsidRPr="00621CAA" w:rsidRDefault="00621CAA" w:rsidP="00621CAA">
      <w:pPr>
        <w:adjustRightInd w:val="0"/>
        <w:contextualSpacing/>
        <w:jc w:val="center"/>
        <w:rPr>
          <w:rFonts w:ascii="Times New Roman" w:eastAsia="Calibri" w:hAnsi="Times New Roman" w:cs="Times New Roman"/>
          <w:spacing w:val="-6"/>
          <w:sz w:val="24"/>
          <w:szCs w:val="24"/>
        </w:rPr>
      </w:pPr>
    </w:p>
    <w:p w:rsidR="00621CAA" w:rsidRPr="00621CAA" w:rsidRDefault="00621CAA" w:rsidP="00621CAA">
      <w:pPr>
        <w:adjustRightInd w:val="0"/>
        <w:contextualSpacing/>
        <w:jc w:val="both"/>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lastRenderedPageBreak/>
        <w:t>Заказчик ___</w:t>
      </w:r>
      <w:r w:rsidRPr="00621CAA">
        <w:rPr>
          <w:rFonts w:ascii="Times New Roman" w:eastAsia="Calibri" w:hAnsi="Times New Roman" w:cs="Times New Roman"/>
          <w:spacing w:val="-6"/>
          <w:sz w:val="24"/>
          <w:szCs w:val="24"/>
          <w:u w:val="single"/>
        </w:rPr>
        <w:t>_____________________________________________________________</w:t>
      </w:r>
    </w:p>
    <w:p w:rsidR="00621CAA" w:rsidRPr="00621CAA" w:rsidRDefault="00621CAA" w:rsidP="00621CAA">
      <w:pPr>
        <w:adjustRightInd w:val="0"/>
        <w:contextualSpacing/>
        <w:jc w:val="both"/>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t>Адрес _________________________________, телефон ________________________</w:t>
      </w:r>
    </w:p>
    <w:p w:rsidR="00621CAA" w:rsidRPr="00621CAA" w:rsidRDefault="00621CAA" w:rsidP="00621CAA">
      <w:pPr>
        <w:adjustRightInd w:val="0"/>
        <w:contextualSpacing/>
        <w:jc w:val="both"/>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t xml:space="preserve">Наименование коммуникации, протяженность (п. м) __________________________ </w:t>
      </w:r>
    </w:p>
    <w:p w:rsidR="00621CAA" w:rsidRPr="00621CAA" w:rsidRDefault="00621CAA" w:rsidP="00621CAA">
      <w:pPr>
        <w:adjustRightInd w:val="0"/>
        <w:contextualSpacing/>
        <w:rPr>
          <w:rFonts w:ascii="Times New Roman" w:eastAsia="Calibri" w:hAnsi="Times New Roman" w:cs="Times New Roman"/>
          <w:spacing w:val="-6"/>
          <w:sz w:val="24"/>
          <w:szCs w:val="24"/>
          <w:u w:val="single"/>
        </w:rPr>
      </w:pPr>
      <w:r w:rsidRPr="00621CAA">
        <w:rPr>
          <w:rFonts w:ascii="Times New Roman" w:eastAsia="Calibri" w:hAnsi="Times New Roman" w:cs="Times New Roman"/>
          <w:spacing w:val="-6"/>
          <w:sz w:val="24"/>
          <w:szCs w:val="24"/>
        </w:rPr>
        <w:t>Адрес производства работ ________________________________________________</w:t>
      </w:r>
    </w:p>
    <w:p w:rsidR="00621CAA" w:rsidRPr="00621CAA" w:rsidRDefault="00621CAA" w:rsidP="00621CAA">
      <w:pPr>
        <w:adjustRightInd w:val="0"/>
        <w:contextualSpacing/>
        <w:jc w:val="both"/>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t xml:space="preserve">_______________________________________________________________________ </w:t>
      </w:r>
    </w:p>
    <w:p w:rsidR="00621CAA" w:rsidRPr="00621CAA" w:rsidRDefault="00621CAA" w:rsidP="00621CAA">
      <w:pPr>
        <w:adjustRightInd w:val="0"/>
        <w:contextualSpacing/>
        <w:rPr>
          <w:rFonts w:ascii="Times New Roman" w:eastAsia="Calibri" w:hAnsi="Times New Roman" w:cs="Times New Roman"/>
          <w:spacing w:val="-6"/>
          <w:sz w:val="24"/>
          <w:szCs w:val="24"/>
          <w:u w:val="single"/>
        </w:rPr>
      </w:pPr>
      <w:r w:rsidRPr="00621CAA">
        <w:rPr>
          <w:rFonts w:ascii="Times New Roman" w:eastAsia="Calibri" w:hAnsi="Times New Roman" w:cs="Times New Roman"/>
          <w:spacing w:val="-6"/>
          <w:sz w:val="24"/>
          <w:szCs w:val="24"/>
        </w:rPr>
        <w:t>Граница работ от __________________________ до ____________________________</w:t>
      </w:r>
    </w:p>
    <w:p w:rsidR="00621CAA" w:rsidRPr="00621CAA" w:rsidRDefault="00621CAA" w:rsidP="00621CAA">
      <w:pPr>
        <w:adjustRightInd w:val="0"/>
        <w:contextualSpacing/>
        <w:jc w:val="both"/>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t xml:space="preserve">Площадь нарушаемого покрытия: проезжая часть ____________________________ кв. м, тротуар </w:t>
      </w:r>
      <w:r w:rsidRPr="00621CAA">
        <w:rPr>
          <w:rFonts w:ascii="Times New Roman" w:eastAsia="Calibri" w:hAnsi="Times New Roman" w:cs="Times New Roman"/>
          <w:spacing w:val="-6"/>
          <w:sz w:val="24"/>
          <w:szCs w:val="24"/>
          <w:u w:val="single"/>
        </w:rPr>
        <w:t>_________________________</w:t>
      </w:r>
      <w:r w:rsidRPr="00621CAA">
        <w:rPr>
          <w:rFonts w:ascii="Times New Roman" w:eastAsia="Calibri" w:hAnsi="Times New Roman" w:cs="Times New Roman"/>
          <w:spacing w:val="-6"/>
          <w:sz w:val="24"/>
          <w:szCs w:val="24"/>
        </w:rPr>
        <w:t>кв. м, зеленая зона __________________________________кв. м.</w:t>
      </w:r>
    </w:p>
    <w:p w:rsidR="00621CAA" w:rsidRPr="00621CAA" w:rsidRDefault="00621CAA" w:rsidP="00621CAA">
      <w:pPr>
        <w:adjustRightInd w:val="0"/>
        <w:contextualSpacing/>
        <w:rPr>
          <w:rFonts w:ascii="Times New Roman" w:eastAsia="Calibri" w:hAnsi="Times New Roman" w:cs="Times New Roman"/>
          <w:spacing w:val="-6"/>
          <w:sz w:val="24"/>
          <w:szCs w:val="24"/>
          <w:u w:val="single"/>
        </w:rPr>
      </w:pPr>
      <w:r w:rsidRPr="00621CAA">
        <w:rPr>
          <w:rFonts w:ascii="Times New Roman" w:eastAsia="Calibri" w:hAnsi="Times New Roman" w:cs="Times New Roman"/>
          <w:spacing w:val="-6"/>
          <w:sz w:val="24"/>
          <w:szCs w:val="24"/>
        </w:rPr>
        <w:t xml:space="preserve">Проект разработан </w:t>
      </w:r>
      <w:r w:rsidRPr="00621CAA">
        <w:rPr>
          <w:rFonts w:ascii="Times New Roman" w:eastAsia="Calibri" w:hAnsi="Times New Roman" w:cs="Times New Roman"/>
          <w:spacing w:val="-6"/>
          <w:sz w:val="24"/>
          <w:szCs w:val="24"/>
          <w:u w:val="single"/>
        </w:rPr>
        <w:t xml:space="preserve">________________________________________________________ </w:t>
      </w:r>
    </w:p>
    <w:p w:rsidR="00621CAA" w:rsidRPr="00621CAA" w:rsidRDefault="00621CAA" w:rsidP="00621CAA">
      <w:pPr>
        <w:adjustRightInd w:val="0"/>
        <w:contextualSpacing/>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t>________________________________________________________________________</w:t>
      </w:r>
    </w:p>
    <w:p w:rsidR="00621CAA" w:rsidRPr="00621CAA" w:rsidRDefault="00621CAA" w:rsidP="00621CAA">
      <w:pPr>
        <w:adjustRightInd w:val="0"/>
        <w:contextualSpacing/>
        <w:jc w:val="center"/>
        <w:rPr>
          <w:rFonts w:ascii="Times New Roman" w:eastAsia="Calibri" w:hAnsi="Times New Roman" w:cs="Times New Roman"/>
          <w:i/>
          <w:iCs/>
          <w:spacing w:val="-6"/>
          <w:sz w:val="24"/>
          <w:szCs w:val="24"/>
        </w:rPr>
      </w:pPr>
      <w:r w:rsidRPr="00621CAA">
        <w:rPr>
          <w:rFonts w:ascii="Times New Roman" w:eastAsia="Calibri" w:hAnsi="Times New Roman" w:cs="Times New Roman"/>
          <w:i/>
          <w:iCs/>
          <w:spacing w:val="-6"/>
          <w:sz w:val="24"/>
          <w:szCs w:val="24"/>
        </w:rPr>
        <w:t>(название организации)</w:t>
      </w:r>
    </w:p>
    <w:p w:rsidR="00621CAA" w:rsidRPr="00621CAA" w:rsidRDefault="00621CAA" w:rsidP="00621CAA">
      <w:pPr>
        <w:adjustRightInd w:val="0"/>
        <w:contextualSpacing/>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t xml:space="preserve">Восстановление твердого покрытия возложено на _____________________________ </w:t>
      </w:r>
    </w:p>
    <w:p w:rsidR="00621CAA" w:rsidRPr="00621CAA" w:rsidRDefault="00621CAA" w:rsidP="00621CAA">
      <w:pPr>
        <w:adjustRightInd w:val="0"/>
        <w:contextualSpacing/>
        <w:jc w:val="both"/>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t>________________________________________________________________________.</w:t>
      </w:r>
    </w:p>
    <w:p w:rsidR="00621CAA" w:rsidRPr="00621CAA" w:rsidRDefault="00621CAA" w:rsidP="00621CAA">
      <w:pPr>
        <w:adjustRightInd w:val="0"/>
        <w:contextualSpacing/>
        <w:jc w:val="center"/>
        <w:rPr>
          <w:rFonts w:ascii="Times New Roman" w:eastAsia="Calibri" w:hAnsi="Times New Roman" w:cs="Times New Roman"/>
          <w:i/>
          <w:iCs/>
          <w:spacing w:val="-6"/>
          <w:sz w:val="24"/>
          <w:szCs w:val="24"/>
        </w:rPr>
      </w:pPr>
      <w:r w:rsidRPr="00621CAA">
        <w:rPr>
          <w:rFonts w:ascii="Times New Roman" w:eastAsia="Calibri" w:hAnsi="Times New Roman" w:cs="Times New Roman"/>
          <w:i/>
          <w:iCs/>
          <w:spacing w:val="-6"/>
          <w:sz w:val="24"/>
          <w:szCs w:val="24"/>
        </w:rPr>
        <w:t>(наименование организации)</w:t>
      </w:r>
    </w:p>
    <w:p w:rsidR="00621CAA" w:rsidRPr="00621CAA" w:rsidRDefault="00621CAA" w:rsidP="00621CAA">
      <w:pPr>
        <w:adjustRightInd w:val="0"/>
        <w:contextualSpacing/>
        <w:jc w:val="both"/>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t>Сроки работ, включая восстановление благоустройства и твердого покрытия:</w:t>
      </w:r>
    </w:p>
    <w:p w:rsidR="00621CAA" w:rsidRPr="00621CAA" w:rsidRDefault="00621CAA" w:rsidP="00621CAA">
      <w:pPr>
        <w:adjustRightInd w:val="0"/>
        <w:contextualSpacing/>
        <w:jc w:val="both"/>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t xml:space="preserve">начало «____» __________ 20____г., </w:t>
      </w:r>
    </w:p>
    <w:p w:rsidR="00621CAA" w:rsidRPr="00621CAA" w:rsidRDefault="00621CAA" w:rsidP="00621CAA">
      <w:pPr>
        <w:adjustRightInd w:val="0"/>
        <w:contextualSpacing/>
        <w:jc w:val="both"/>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t>окончание «___»________20____г.</w:t>
      </w:r>
    </w:p>
    <w:p w:rsidR="00621CAA" w:rsidRPr="00621CAA" w:rsidRDefault="00621CAA" w:rsidP="00621CAA">
      <w:pPr>
        <w:adjustRightInd w:val="0"/>
        <w:contextualSpacing/>
        <w:jc w:val="both"/>
        <w:rPr>
          <w:rFonts w:ascii="Times New Roman" w:eastAsia="Calibri" w:hAnsi="Times New Roman" w:cs="Times New Roman"/>
          <w:spacing w:val="-6"/>
          <w:sz w:val="24"/>
          <w:szCs w:val="24"/>
        </w:rPr>
      </w:pPr>
    </w:p>
    <w:p w:rsidR="00621CAA" w:rsidRPr="00621CAA" w:rsidRDefault="00621CAA" w:rsidP="00621CAA">
      <w:pPr>
        <w:adjustRightInd w:val="0"/>
        <w:contextualSpacing/>
        <w:rPr>
          <w:rFonts w:ascii="Times New Roman" w:eastAsia="Calibri" w:hAnsi="Times New Roman" w:cs="Times New Roman"/>
          <w:spacing w:val="-6"/>
          <w:sz w:val="24"/>
          <w:szCs w:val="24"/>
          <w:u w:val="single"/>
        </w:rPr>
      </w:pPr>
      <w:r w:rsidRPr="00621CAA">
        <w:rPr>
          <w:rFonts w:ascii="Times New Roman" w:eastAsia="Calibri" w:hAnsi="Times New Roman" w:cs="Times New Roman"/>
          <w:spacing w:val="-6"/>
          <w:sz w:val="24"/>
          <w:szCs w:val="24"/>
        </w:rPr>
        <w:t>Строительная организация (подрядчик) _</w:t>
      </w:r>
      <w:r w:rsidRPr="00621CAA">
        <w:rPr>
          <w:rFonts w:ascii="Times New Roman" w:eastAsia="Calibri" w:hAnsi="Times New Roman" w:cs="Times New Roman"/>
          <w:spacing w:val="-6"/>
          <w:sz w:val="24"/>
          <w:szCs w:val="24"/>
          <w:u w:val="single"/>
        </w:rPr>
        <w:t xml:space="preserve">_____________________________________ </w:t>
      </w:r>
    </w:p>
    <w:p w:rsidR="00621CAA" w:rsidRPr="00621CAA" w:rsidRDefault="00621CAA" w:rsidP="00621CAA">
      <w:pPr>
        <w:adjustRightInd w:val="0"/>
        <w:contextualSpacing/>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t>________________________________________________________________________</w:t>
      </w:r>
    </w:p>
    <w:p w:rsidR="00621CAA" w:rsidRPr="00621CAA" w:rsidRDefault="00621CAA" w:rsidP="00621CAA">
      <w:pPr>
        <w:adjustRightInd w:val="0"/>
        <w:contextualSpacing/>
        <w:jc w:val="center"/>
        <w:rPr>
          <w:rFonts w:ascii="Times New Roman" w:eastAsia="Calibri" w:hAnsi="Times New Roman" w:cs="Times New Roman"/>
          <w:i/>
          <w:iCs/>
          <w:spacing w:val="-6"/>
          <w:sz w:val="24"/>
          <w:szCs w:val="24"/>
        </w:rPr>
      </w:pPr>
      <w:r w:rsidRPr="00621CAA">
        <w:rPr>
          <w:rFonts w:ascii="Times New Roman" w:eastAsia="Calibri" w:hAnsi="Times New Roman" w:cs="Times New Roman"/>
          <w:i/>
          <w:iCs/>
          <w:spacing w:val="-6"/>
          <w:sz w:val="24"/>
          <w:szCs w:val="24"/>
        </w:rPr>
        <w:t>(наименование организации, адрес, телефон)</w:t>
      </w:r>
    </w:p>
    <w:p w:rsidR="00621CAA" w:rsidRPr="00621CAA" w:rsidRDefault="00621CAA" w:rsidP="00621CAA">
      <w:pPr>
        <w:adjustRightInd w:val="0"/>
        <w:contextualSpacing/>
        <w:jc w:val="both"/>
        <w:rPr>
          <w:rFonts w:ascii="Times New Roman" w:eastAsia="Calibri" w:hAnsi="Times New Roman" w:cs="Times New Roman"/>
          <w:spacing w:val="-6"/>
          <w:sz w:val="24"/>
          <w:szCs w:val="24"/>
        </w:rPr>
      </w:pPr>
      <w:r w:rsidRPr="00621CAA">
        <w:rPr>
          <w:rFonts w:ascii="Times New Roman" w:eastAsia="Calibri" w:hAnsi="Times New Roman" w:cs="Times New Roman"/>
          <w:spacing w:val="-6"/>
          <w:sz w:val="24"/>
          <w:szCs w:val="24"/>
        </w:rPr>
        <w:t>_________________________________________________________________________</w:t>
      </w:r>
      <w:r w:rsidRPr="00621CAA">
        <w:rPr>
          <w:rFonts w:ascii="Times New Roman" w:eastAsia="Calibri" w:hAnsi="Times New Roman" w:cs="Times New Roman"/>
          <w:spacing w:val="-6"/>
          <w:sz w:val="24"/>
          <w:szCs w:val="24"/>
          <w:u w:val="single"/>
        </w:rPr>
        <w:t>_________________________________________________________________________</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Сведения об ответственном производителе работ:</w:t>
      </w:r>
    </w:p>
    <w:p w:rsidR="00621CAA" w:rsidRPr="00621CAA" w:rsidRDefault="00621CAA" w:rsidP="00621CAA">
      <w:pPr>
        <w:adjustRightInd w:val="0"/>
        <w:contextualSpacing/>
        <w:rPr>
          <w:rFonts w:ascii="Times New Roman" w:hAnsi="Times New Roman" w:cs="Times New Roman"/>
          <w:sz w:val="24"/>
          <w:szCs w:val="24"/>
        </w:rPr>
      </w:pPr>
      <w:r w:rsidRPr="00621CAA">
        <w:rPr>
          <w:rFonts w:ascii="Times New Roman" w:hAnsi="Times New Roman" w:cs="Times New Roman"/>
          <w:sz w:val="24"/>
          <w:szCs w:val="24"/>
        </w:rPr>
        <w:t>Фамилия, имя, отчество ________________________________________________</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Должность ___________________________________________________________</w:t>
      </w:r>
    </w:p>
    <w:p w:rsidR="00621CAA" w:rsidRPr="00621CAA" w:rsidRDefault="00621CAA" w:rsidP="00621CAA">
      <w:pPr>
        <w:adjustRightInd w:val="0"/>
        <w:contextualSpacing/>
        <w:rPr>
          <w:rFonts w:ascii="Times New Roman" w:hAnsi="Times New Roman" w:cs="Times New Roman"/>
          <w:sz w:val="24"/>
          <w:szCs w:val="24"/>
          <w:u w:val="single"/>
        </w:rPr>
      </w:pPr>
      <w:r w:rsidRPr="00621CAA">
        <w:rPr>
          <w:rFonts w:ascii="Times New Roman" w:hAnsi="Times New Roman" w:cs="Times New Roman"/>
          <w:sz w:val="24"/>
          <w:szCs w:val="24"/>
        </w:rPr>
        <w:t xml:space="preserve">Паспортные данные </w:t>
      </w:r>
      <w:r w:rsidRPr="00621CAA">
        <w:rPr>
          <w:rFonts w:ascii="Times New Roman" w:hAnsi="Times New Roman" w:cs="Times New Roman"/>
          <w:sz w:val="24"/>
          <w:szCs w:val="24"/>
          <w:u w:val="single"/>
        </w:rPr>
        <w:t>___________________________________________________</w:t>
      </w:r>
    </w:p>
    <w:p w:rsidR="00621CAA" w:rsidRPr="00621CAA" w:rsidRDefault="00621CAA" w:rsidP="00621CAA">
      <w:pPr>
        <w:adjustRightInd w:val="0"/>
        <w:contextualSpacing/>
        <w:rPr>
          <w:rFonts w:ascii="Times New Roman" w:hAnsi="Times New Roman" w:cs="Times New Roman"/>
          <w:sz w:val="24"/>
          <w:szCs w:val="24"/>
        </w:rPr>
      </w:pPr>
      <w:r w:rsidRPr="00621CAA">
        <w:rPr>
          <w:rFonts w:ascii="Times New Roman" w:hAnsi="Times New Roman" w:cs="Times New Roman"/>
          <w:sz w:val="24"/>
          <w:szCs w:val="24"/>
        </w:rPr>
        <w:t>_____________________________________________________________________</w:t>
      </w:r>
    </w:p>
    <w:p w:rsidR="00621CAA" w:rsidRPr="00621CAA" w:rsidRDefault="00621CAA" w:rsidP="00621CAA">
      <w:pPr>
        <w:adjustRightInd w:val="0"/>
        <w:contextualSpacing/>
        <w:jc w:val="center"/>
        <w:rPr>
          <w:rFonts w:ascii="Times New Roman" w:hAnsi="Times New Roman" w:cs="Times New Roman"/>
          <w:i/>
          <w:iCs/>
          <w:sz w:val="24"/>
          <w:szCs w:val="24"/>
        </w:rPr>
      </w:pPr>
      <w:r w:rsidRPr="00621CAA">
        <w:rPr>
          <w:rFonts w:ascii="Times New Roman" w:hAnsi="Times New Roman" w:cs="Times New Roman"/>
          <w:i/>
          <w:iCs/>
          <w:sz w:val="24"/>
          <w:szCs w:val="24"/>
        </w:rPr>
        <w:t>(серия, № паспорта, когда и кем выдан, дата и место рождения,</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____________________________________________________________________.</w:t>
      </w:r>
    </w:p>
    <w:p w:rsidR="00621CAA" w:rsidRPr="00621CAA" w:rsidRDefault="00621CAA" w:rsidP="00621CAA">
      <w:pPr>
        <w:adjustRightInd w:val="0"/>
        <w:contextualSpacing/>
        <w:jc w:val="center"/>
        <w:rPr>
          <w:rFonts w:ascii="Times New Roman" w:hAnsi="Times New Roman" w:cs="Times New Roman"/>
          <w:i/>
          <w:iCs/>
          <w:sz w:val="24"/>
          <w:szCs w:val="24"/>
        </w:rPr>
      </w:pPr>
      <w:r w:rsidRPr="00621CAA">
        <w:rPr>
          <w:rFonts w:ascii="Times New Roman" w:hAnsi="Times New Roman" w:cs="Times New Roman"/>
          <w:i/>
          <w:iCs/>
          <w:sz w:val="24"/>
          <w:szCs w:val="24"/>
        </w:rPr>
        <w:t>адрес регистрации)</w:t>
      </w: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В случае просадок асфальтобетонного покрытия и грунта на месте проведения</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земляных работ в течении трех лет гарантируем их восстановление.</w:t>
      </w: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К заявлению прилагаются:</w:t>
      </w: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1 Копии материалов проектной документации (включая топографическую съемку места работ в масштабе 1:500).</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3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Ответственный производитель работ ____________ ________________</w:t>
      </w:r>
    </w:p>
    <w:p w:rsidR="00621CAA" w:rsidRPr="00621CAA" w:rsidRDefault="00621CAA" w:rsidP="00621CAA">
      <w:pPr>
        <w:adjustRightInd w:val="0"/>
        <w:contextualSpacing/>
        <w:jc w:val="center"/>
        <w:rPr>
          <w:rFonts w:ascii="Times New Roman" w:hAnsi="Times New Roman" w:cs="Times New Roman"/>
          <w:sz w:val="24"/>
          <w:szCs w:val="24"/>
        </w:rPr>
      </w:pPr>
      <w:r w:rsidRPr="00621CAA">
        <w:rPr>
          <w:rFonts w:ascii="Times New Roman" w:hAnsi="Times New Roman" w:cs="Times New Roman"/>
          <w:sz w:val="24"/>
          <w:szCs w:val="24"/>
        </w:rPr>
        <w:t xml:space="preserve">                                      (подпись)       (Ф.И.О.)</w:t>
      </w:r>
    </w:p>
    <w:p w:rsidR="00621CAA" w:rsidRPr="00621CAA" w:rsidRDefault="00621CAA" w:rsidP="00621CAA">
      <w:pPr>
        <w:adjustRightInd w:val="0"/>
        <w:contextualSpacing/>
        <w:jc w:val="center"/>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Руководитель организации ______________ ______________________</w:t>
      </w:r>
    </w:p>
    <w:p w:rsidR="00621CAA" w:rsidRPr="00621CAA" w:rsidRDefault="00621CAA" w:rsidP="00621CAA">
      <w:pPr>
        <w:adjustRightInd w:val="0"/>
        <w:contextualSpacing/>
        <w:jc w:val="center"/>
        <w:rPr>
          <w:rFonts w:ascii="Times New Roman" w:hAnsi="Times New Roman" w:cs="Times New Roman"/>
          <w:sz w:val="24"/>
          <w:szCs w:val="24"/>
        </w:rPr>
      </w:pPr>
      <w:r w:rsidRPr="00621CAA">
        <w:rPr>
          <w:rFonts w:ascii="Times New Roman" w:hAnsi="Times New Roman" w:cs="Times New Roman"/>
          <w:sz w:val="24"/>
          <w:szCs w:val="24"/>
        </w:rPr>
        <w:t xml:space="preserve">         (подпись)           (Ф.И.О.)</w:t>
      </w:r>
    </w:p>
    <w:p w:rsidR="00621CAA" w:rsidRPr="00621CAA" w:rsidRDefault="00621CAA" w:rsidP="00621CAA">
      <w:pPr>
        <w:adjustRightInd w:val="0"/>
        <w:ind w:left="3540" w:firstLine="708"/>
        <w:contextualSpacing/>
        <w:jc w:val="both"/>
        <w:rPr>
          <w:rFonts w:ascii="Times New Roman" w:hAnsi="Times New Roman" w:cs="Times New Roman"/>
          <w:sz w:val="24"/>
          <w:szCs w:val="24"/>
        </w:rPr>
      </w:pPr>
      <w:r w:rsidRPr="00621CAA">
        <w:rPr>
          <w:rFonts w:ascii="Times New Roman" w:hAnsi="Times New Roman" w:cs="Times New Roman"/>
          <w:sz w:val="24"/>
          <w:szCs w:val="24"/>
        </w:rPr>
        <w:t>М.П.</w:t>
      </w: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p>
    <w:p w:rsidR="00621CAA" w:rsidRDefault="00621CAA" w:rsidP="00621CAA">
      <w:pPr>
        <w:adjustRightInd w:val="0"/>
        <w:contextualSpacing/>
        <w:jc w:val="both"/>
        <w:rPr>
          <w:rFonts w:ascii="Times New Roman" w:hAnsi="Times New Roman" w:cs="Times New Roman"/>
          <w:sz w:val="24"/>
          <w:szCs w:val="24"/>
        </w:rPr>
      </w:pPr>
    </w:p>
    <w:p w:rsidR="0012420E" w:rsidRPr="00621CAA" w:rsidRDefault="0012420E" w:rsidP="00621CAA">
      <w:pPr>
        <w:adjustRightInd w:val="0"/>
        <w:contextualSpacing/>
        <w:jc w:val="both"/>
        <w:rPr>
          <w:rFonts w:ascii="Times New Roman" w:hAnsi="Times New Roman" w:cs="Times New Roman"/>
          <w:sz w:val="24"/>
          <w:szCs w:val="24"/>
        </w:rPr>
      </w:pPr>
    </w:p>
    <w:p w:rsidR="00621CAA" w:rsidRPr="00621CAA" w:rsidRDefault="00621CAA" w:rsidP="00621CAA">
      <w:pPr>
        <w:pStyle w:val="af3"/>
        <w:ind w:left="4843" w:hanging="23"/>
        <w:contextualSpacing/>
        <w:jc w:val="both"/>
        <w:rPr>
          <w:sz w:val="24"/>
          <w:szCs w:val="24"/>
        </w:rPr>
      </w:pPr>
      <w:r w:rsidRPr="00621CAA">
        <w:rPr>
          <w:sz w:val="24"/>
          <w:szCs w:val="24"/>
        </w:rPr>
        <w:t xml:space="preserve">        Приложение № 4</w:t>
      </w:r>
    </w:p>
    <w:p w:rsidR="00621CAA" w:rsidRPr="00621CAA" w:rsidRDefault="00621CAA" w:rsidP="00621CAA">
      <w:pPr>
        <w:pStyle w:val="af3"/>
        <w:ind w:left="4843" w:right="181"/>
        <w:contextualSpacing/>
        <w:rPr>
          <w:sz w:val="24"/>
          <w:szCs w:val="24"/>
        </w:rPr>
      </w:pPr>
      <w:r w:rsidRPr="00621CAA">
        <w:rPr>
          <w:sz w:val="24"/>
          <w:szCs w:val="24"/>
        </w:rPr>
        <w:t xml:space="preserve">к Административному регламенту предоставления муниципальной услуги «Предоставление разрешения на осуществление </w:t>
      </w:r>
      <w:r w:rsidRPr="00621CAA">
        <w:rPr>
          <w:bCs/>
          <w:sz w:val="24"/>
          <w:szCs w:val="24"/>
        </w:rPr>
        <w:t>земляных работ</w:t>
      </w:r>
      <w:r w:rsidRPr="00621CAA">
        <w:rPr>
          <w:sz w:val="24"/>
          <w:szCs w:val="24"/>
        </w:rPr>
        <w:t xml:space="preserve"> на территории </w:t>
      </w:r>
      <w:r w:rsidR="002F4AB4">
        <w:rPr>
          <w:sz w:val="24"/>
          <w:szCs w:val="24"/>
        </w:rPr>
        <w:t>Новосельского</w:t>
      </w:r>
      <w:r w:rsidRPr="00621CAA">
        <w:rPr>
          <w:sz w:val="24"/>
          <w:szCs w:val="24"/>
        </w:rPr>
        <w:t xml:space="preserve"> сельского  поселения», утвержденному постановлением </w:t>
      </w:r>
      <w:r w:rsidR="002F4AB4">
        <w:rPr>
          <w:sz w:val="24"/>
          <w:szCs w:val="24"/>
        </w:rPr>
        <w:t xml:space="preserve">Новосельской </w:t>
      </w:r>
      <w:r w:rsidR="0012420E">
        <w:rPr>
          <w:sz w:val="24"/>
          <w:szCs w:val="24"/>
        </w:rPr>
        <w:t xml:space="preserve"> сельской</w:t>
      </w:r>
      <w:r w:rsidRPr="00621CAA">
        <w:rPr>
          <w:sz w:val="24"/>
          <w:szCs w:val="24"/>
        </w:rPr>
        <w:t xml:space="preserve"> администрации</w:t>
      </w:r>
    </w:p>
    <w:p w:rsidR="00621CAA" w:rsidRPr="00621CAA" w:rsidRDefault="00621CAA" w:rsidP="00621CAA">
      <w:pPr>
        <w:pStyle w:val="af3"/>
        <w:ind w:left="4843" w:right="181" w:hanging="23"/>
        <w:contextualSpacing/>
        <w:jc w:val="both"/>
        <w:rPr>
          <w:sz w:val="24"/>
          <w:szCs w:val="24"/>
        </w:rPr>
      </w:pPr>
      <w:r w:rsidRPr="00621CAA">
        <w:rPr>
          <w:sz w:val="24"/>
          <w:szCs w:val="24"/>
        </w:rPr>
        <w:t xml:space="preserve">от </w:t>
      </w:r>
      <w:r w:rsidR="002F4AB4">
        <w:rPr>
          <w:sz w:val="24"/>
          <w:szCs w:val="24"/>
        </w:rPr>
        <w:t>13.08.</w:t>
      </w:r>
      <w:r w:rsidR="0012420E">
        <w:rPr>
          <w:sz w:val="24"/>
          <w:szCs w:val="24"/>
        </w:rPr>
        <w:t>2020</w:t>
      </w:r>
      <w:r w:rsidRPr="00621CAA">
        <w:rPr>
          <w:sz w:val="24"/>
          <w:szCs w:val="24"/>
        </w:rPr>
        <w:t xml:space="preserve"> № </w:t>
      </w:r>
      <w:r w:rsidR="002F4AB4">
        <w:rPr>
          <w:sz w:val="24"/>
          <w:szCs w:val="24"/>
        </w:rPr>
        <w:t>41</w:t>
      </w:r>
    </w:p>
    <w:p w:rsidR="00621CAA" w:rsidRPr="00621CAA" w:rsidRDefault="00621CAA" w:rsidP="00621CAA">
      <w:pPr>
        <w:pStyle w:val="af3"/>
        <w:ind w:left="4843" w:right="181" w:hanging="23"/>
        <w:contextualSpacing/>
        <w:jc w:val="both"/>
        <w:rPr>
          <w:sz w:val="24"/>
          <w:szCs w:val="24"/>
        </w:rPr>
      </w:pPr>
    </w:p>
    <w:p w:rsidR="00621CAA" w:rsidRPr="00621CAA" w:rsidRDefault="00621CAA" w:rsidP="00621CAA">
      <w:pPr>
        <w:pStyle w:val="310"/>
        <w:shd w:val="clear" w:color="auto" w:fill="auto"/>
        <w:spacing w:line="240" w:lineRule="auto"/>
        <w:ind w:right="20"/>
        <w:contextualSpacing/>
        <w:rPr>
          <w:rStyle w:val="30"/>
          <w:rFonts w:ascii="Times New Roman" w:hAnsi="Times New Roman" w:cs="Times New Roman"/>
          <w:color w:val="000000"/>
          <w:sz w:val="24"/>
          <w:szCs w:val="24"/>
        </w:rPr>
      </w:pPr>
    </w:p>
    <w:p w:rsidR="00621CAA" w:rsidRPr="00621CAA" w:rsidRDefault="00621CAA" w:rsidP="00621CAA">
      <w:pPr>
        <w:adjustRightInd w:val="0"/>
        <w:contextualSpacing/>
        <w:jc w:val="center"/>
        <w:rPr>
          <w:rFonts w:ascii="Times New Roman" w:hAnsi="Times New Roman" w:cs="Times New Roman"/>
          <w:b/>
          <w:sz w:val="24"/>
          <w:szCs w:val="24"/>
        </w:rPr>
      </w:pPr>
      <w:r w:rsidRPr="00621CAA">
        <w:rPr>
          <w:rFonts w:ascii="Times New Roman" w:hAnsi="Times New Roman" w:cs="Times New Roman"/>
          <w:b/>
          <w:sz w:val="24"/>
          <w:szCs w:val="24"/>
        </w:rPr>
        <w:t>АКТ</w:t>
      </w:r>
    </w:p>
    <w:p w:rsidR="00621CAA" w:rsidRPr="00621CAA" w:rsidRDefault="00621CAA" w:rsidP="00621CAA">
      <w:pPr>
        <w:adjustRightInd w:val="0"/>
        <w:contextualSpacing/>
        <w:jc w:val="center"/>
        <w:rPr>
          <w:rFonts w:ascii="Times New Roman" w:hAnsi="Times New Roman" w:cs="Times New Roman"/>
          <w:b/>
          <w:sz w:val="24"/>
          <w:szCs w:val="24"/>
        </w:rPr>
      </w:pPr>
      <w:r w:rsidRPr="00621CAA">
        <w:rPr>
          <w:rFonts w:ascii="Times New Roman" w:hAnsi="Times New Roman" w:cs="Times New Roman"/>
          <w:b/>
          <w:sz w:val="24"/>
          <w:szCs w:val="24"/>
        </w:rPr>
        <w:t>приемки восстановленной территории</w:t>
      </w:r>
    </w:p>
    <w:p w:rsidR="00621CAA" w:rsidRPr="00621CAA" w:rsidRDefault="00621CAA" w:rsidP="00621CAA">
      <w:pPr>
        <w:adjustRightInd w:val="0"/>
        <w:contextualSpacing/>
        <w:jc w:val="center"/>
        <w:rPr>
          <w:rFonts w:ascii="Times New Roman" w:hAnsi="Times New Roman" w:cs="Times New Roman"/>
          <w:b/>
          <w:sz w:val="24"/>
          <w:szCs w:val="24"/>
        </w:rPr>
      </w:pPr>
      <w:r w:rsidRPr="00621CAA">
        <w:rPr>
          <w:rFonts w:ascii="Times New Roman" w:hAnsi="Times New Roman" w:cs="Times New Roman"/>
          <w:b/>
          <w:sz w:val="24"/>
          <w:szCs w:val="24"/>
        </w:rPr>
        <w:t>после проведения земляных работ</w:t>
      </w:r>
    </w:p>
    <w:p w:rsidR="00621CAA" w:rsidRPr="00621CAA" w:rsidRDefault="00621CAA" w:rsidP="00621CAA">
      <w:pPr>
        <w:adjustRightInd w:val="0"/>
        <w:contextualSpacing/>
        <w:jc w:val="center"/>
        <w:rPr>
          <w:rFonts w:ascii="Times New Roman" w:hAnsi="Times New Roman" w:cs="Times New Roman"/>
          <w:b/>
          <w:sz w:val="24"/>
          <w:szCs w:val="24"/>
        </w:rPr>
      </w:pPr>
      <w:r w:rsidRPr="00621CAA">
        <w:rPr>
          <w:rFonts w:ascii="Times New Roman" w:hAnsi="Times New Roman" w:cs="Times New Roman"/>
          <w:b/>
          <w:sz w:val="24"/>
          <w:szCs w:val="24"/>
        </w:rPr>
        <w:t>от__________ 20__ г.</w:t>
      </w:r>
    </w:p>
    <w:p w:rsidR="00621CAA" w:rsidRPr="00621CAA" w:rsidRDefault="00621CAA" w:rsidP="00621CAA">
      <w:pPr>
        <w:adjustRightInd w:val="0"/>
        <w:contextualSpacing/>
        <w:jc w:val="center"/>
        <w:rPr>
          <w:rFonts w:ascii="Times New Roman" w:hAnsi="Times New Roman" w:cs="Times New Roman"/>
          <w:b/>
          <w:sz w:val="24"/>
          <w:szCs w:val="24"/>
        </w:rPr>
      </w:pPr>
    </w:p>
    <w:p w:rsidR="00621CAA" w:rsidRPr="00621CAA" w:rsidRDefault="00621CAA" w:rsidP="00621CAA">
      <w:pPr>
        <w:adjustRightInd w:val="0"/>
        <w:contextualSpacing/>
        <w:jc w:val="both"/>
        <w:rPr>
          <w:rFonts w:ascii="Times New Roman" w:hAnsi="Times New Roman" w:cs="Times New Roman"/>
          <w:b/>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Представители:</w:t>
      </w:r>
    </w:p>
    <w:p w:rsidR="00621CAA" w:rsidRPr="00621CAA" w:rsidRDefault="00621CAA" w:rsidP="00621CAA">
      <w:pPr>
        <w:adjustRightInd w:val="0"/>
        <w:contextualSpacing/>
        <w:rPr>
          <w:rFonts w:ascii="Times New Roman" w:hAnsi="Times New Roman" w:cs="Times New Roman"/>
          <w:sz w:val="24"/>
          <w:szCs w:val="24"/>
        </w:rPr>
      </w:pPr>
      <w:r w:rsidRPr="00621CAA">
        <w:rPr>
          <w:rFonts w:ascii="Times New Roman" w:hAnsi="Times New Roman" w:cs="Times New Roman"/>
          <w:sz w:val="24"/>
          <w:szCs w:val="24"/>
        </w:rPr>
        <w:t>1 Юридическое (физическое) лицо ______________________________________________________</w:t>
      </w:r>
    </w:p>
    <w:p w:rsidR="00621CAA" w:rsidRPr="00621CAA" w:rsidRDefault="00621CAA" w:rsidP="00621CAA">
      <w:pPr>
        <w:adjustRightInd w:val="0"/>
        <w:contextualSpacing/>
        <w:rPr>
          <w:rFonts w:ascii="Times New Roman" w:hAnsi="Times New Roman" w:cs="Times New Roman"/>
          <w:i/>
          <w:iCs/>
          <w:sz w:val="24"/>
          <w:szCs w:val="24"/>
        </w:rPr>
      </w:pPr>
      <w:r w:rsidRPr="00621CAA">
        <w:rPr>
          <w:rFonts w:ascii="Times New Roman" w:hAnsi="Times New Roman" w:cs="Times New Roman"/>
          <w:i/>
          <w:iCs/>
          <w:sz w:val="24"/>
          <w:szCs w:val="24"/>
        </w:rPr>
        <w:t>(Ф.И.О., должность)</w:t>
      </w:r>
    </w:p>
    <w:p w:rsidR="00621CAA" w:rsidRPr="00621CAA" w:rsidRDefault="00621CAA" w:rsidP="00621CAA">
      <w:pPr>
        <w:adjustRightInd w:val="0"/>
        <w:contextualSpacing/>
        <w:rPr>
          <w:rFonts w:ascii="Times New Roman" w:hAnsi="Times New Roman" w:cs="Times New Roman"/>
          <w:sz w:val="24"/>
          <w:szCs w:val="24"/>
        </w:rPr>
      </w:pPr>
      <w:r w:rsidRPr="00621CAA">
        <w:rPr>
          <w:rFonts w:ascii="Times New Roman" w:hAnsi="Times New Roman" w:cs="Times New Roman"/>
          <w:sz w:val="24"/>
          <w:szCs w:val="24"/>
        </w:rPr>
        <w:t>2 Представитель подрядной организации ________________________________________________</w:t>
      </w:r>
    </w:p>
    <w:p w:rsidR="00621CAA" w:rsidRPr="00621CAA" w:rsidRDefault="00621CAA" w:rsidP="00621CAA">
      <w:pPr>
        <w:adjustRightInd w:val="0"/>
        <w:contextualSpacing/>
        <w:rPr>
          <w:rFonts w:ascii="Times New Roman" w:hAnsi="Times New Roman" w:cs="Times New Roman"/>
          <w:i/>
          <w:iCs/>
          <w:sz w:val="24"/>
          <w:szCs w:val="24"/>
        </w:rPr>
      </w:pPr>
      <w:r w:rsidRPr="00621CAA">
        <w:rPr>
          <w:rFonts w:ascii="Times New Roman" w:hAnsi="Times New Roman" w:cs="Times New Roman"/>
          <w:i/>
          <w:iCs/>
          <w:sz w:val="24"/>
          <w:szCs w:val="24"/>
        </w:rPr>
        <w:t>(Ф.И.О., должность)</w:t>
      </w:r>
    </w:p>
    <w:p w:rsidR="00621CAA" w:rsidRPr="00621CAA" w:rsidRDefault="00621CAA" w:rsidP="00621CAA">
      <w:pPr>
        <w:adjustRightInd w:val="0"/>
        <w:contextualSpacing/>
        <w:rPr>
          <w:rFonts w:ascii="Times New Roman" w:hAnsi="Times New Roman" w:cs="Times New Roman"/>
          <w:sz w:val="24"/>
          <w:szCs w:val="24"/>
        </w:rPr>
      </w:pPr>
      <w:r w:rsidRPr="00621CAA">
        <w:rPr>
          <w:rFonts w:ascii="Times New Roman" w:hAnsi="Times New Roman" w:cs="Times New Roman"/>
          <w:sz w:val="24"/>
          <w:szCs w:val="24"/>
        </w:rPr>
        <w:t>3 Представитель соответствующей комиссии _____________________________________________</w:t>
      </w:r>
    </w:p>
    <w:p w:rsidR="00621CAA" w:rsidRPr="00621CAA" w:rsidRDefault="00621CAA" w:rsidP="00621CAA">
      <w:pPr>
        <w:adjustRightInd w:val="0"/>
        <w:contextualSpacing/>
        <w:rPr>
          <w:rFonts w:ascii="Times New Roman" w:hAnsi="Times New Roman" w:cs="Times New Roman"/>
          <w:i/>
          <w:iCs/>
          <w:sz w:val="24"/>
          <w:szCs w:val="24"/>
        </w:rPr>
      </w:pPr>
      <w:r w:rsidRPr="00621CAA">
        <w:rPr>
          <w:rFonts w:ascii="Times New Roman" w:hAnsi="Times New Roman" w:cs="Times New Roman"/>
          <w:i/>
          <w:iCs/>
          <w:sz w:val="24"/>
          <w:szCs w:val="24"/>
        </w:rPr>
        <w:t>(Ф.И.О., должность)</w:t>
      </w:r>
    </w:p>
    <w:p w:rsidR="00621CAA" w:rsidRPr="00621CAA" w:rsidRDefault="00621CAA" w:rsidP="00621CAA">
      <w:pPr>
        <w:adjustRightInd w:val="0"/>
        <w:contextualSpacing/>
        <w:rPr>
          <w:rFonts w:ascii="Times New Roman" w:hAnsi="Times New Roman" w:cs="Times New Roman"/>
          <w:sz w:val="24"/>
          <w:szCs w:val="24"/>
        </w:rPr>
      </w:pPr>
      <w:r w:rsidRPr="00621CAA">
        <w:rPr>
          <w:rFonts w:ascii="Times New Roman" w:hAnsi="Times New Roman" w:cs="Times New Roman"/>
          <w:sz w:val="24"/>
          <w:szCs w:val="24"/>
        </w:rPr>
        <w:t xml:space="preserve">составили настоящий акт о том, что в соответствии с разрешением № ________ от _____________, выданным ___________________________________________ </w:t>
      </w:r>
    </w:p>
    <w:p w:rsidR="00621CAA" w:rsidRPr="00621CAA" w:rsidRDefault="00621CAA" w:rsidP="00621CAA">
      <w:pPr>
        <w:adjustRightInd w:val="0"/>
        <w:contextualSpacing/>
        <w:rPr>
          <w:rFonts w:ascii="Times New Roman" w:hAnsi="Times New Roman" w:cs="Times New Roman"/>
          <w:i/>
          <w:iCs/>
          <w:sz w:val="24"/>
          <w:szCs w:val="24"/>
        </w:rPr>
      </w:pPr>
      <w:r w:rsidRPr="00621CAA">
        <w:rPr>
          <w:rFonts w:ascii="Times New Roman" w:hAnsi="Times New Roman" w:cs="Times New Roman"/>
          <w:i/>
          <w:iCs/>
          <w:sz w:val="24"/>
          <w:szCs w:val="24"/>
        </w:rPr>
        <w:t xml:space="preserve">(наименование организации) </w:t>
      </w:r>
    </w:p>
    <w:p w:rsidR="00621CAA" w:rsidRPr="00621CAA" w:rsidRDefault="00621CAA" w:rsidP="00621CAA">
      <w:pPr>
        <w:adjustRightInd w:val="0"/>
        <w:contextualSpacing/>
        <w:rPr>
          <w:rFonts w:ascii="Times New Roman" w:hAnsi="Times New Roman" w:cs="Times New Roman"/>
          <w:sz w:val="24"/>
          <w:szCs w:val="24"/>
        </w:rPr>
      </w:pPr>
      <w:r w:rsidRPr="00621CAA">
        <w:rPr>
          <w:rFonts w:ascii="Times New Roman" w:hAnsi="Times New Roman" w:cs="Times New Roman"/>
          <w:sz w:val="24"/>
          <w:szCs w:val="24"/>
        </w:rPr>
        <w:t xml:space="preserve">на производство работ _________________________________________________ </w:t>
      </w:r>
    </w:p>
    <w:p w:rsidR="00621CAA" w:rsidRPr="00621CAA" w:rsidRDefault="00621CAA" w:rsidP="00621CAA">
      <w:pPr>
        <w:adjustRightInd w:val="0"/>
        <w:contextualSpacing/>
        <w:rPr>
          <w:rFonts w:ascii="Times New Roman" w:hAnsi="Times New Roman" w:cs="Times New Roman"/>
          <w:sz w:val="24"/>
          <w:szCs w:val="24"/>
        </w:rPr>
      </w:pPr>
      <w:r w:rsidRPr="00621CAA">
        <w:rPr>
          <w:rFonts w:ascii="Times New Roman" w:hAnsi="Times New Roman" w:cs="Times New Roman"/>
          <w:sz w:val="24"/>
          <w:szCs w:val="24"/>
        </w:rPr>
        <w:t xml:space="preserve">_____________________________________________________________________ </w:t>
      </w:r>
    </w:p>
    <w:p w:rsidR="00621CAA" w:rsidRPr="00621CAA" w:rsidRDefault="00621CAA" w:rsidP="00621CAA">
      <w:pPr>
        <w:adjustRightInd w:val="0"/>
        <w:contextualSpacing/>
        <w:rPr>
          <w:rFonts w:ascii="Times New Roman" w:hAnsi="Times New Roman" w:cs="Times New Roman"/>
          <w:i/>
          <w:iCs/>
          <w:sz w:val="24"/>
          <w:szCs w:val="24"/>
        </w:rPr>
      </w:pPr>
      <w:r w:rsidRPr="00621CAA">
        <w:rPr>
          <w:rFonts w:ascii="Times New Roman" w:hAnsi="Times New Roman" w:cs="Times New Roman"/>
          <w:i/>
          <w:iCs/>
          <w:sz w:val="24"/>
          <w:szCs w:val="24"/>
        </w:rPr>
        <w:lastRenderedPageBreak/>
        <w:t>(характер и объем работ в соответствии с записью в разрешении)</w:t>
      </w:r>
    </w:p>
    <w:p w:rsidR="00621CAA" w:rsidRPr="00621CAA" w:rsidRDefault="00621CAA" w:rsidP="00621CAA">
      <w:pPr>
        <w:adjustRightInd w:val="0"/>
        <w:contextualSpacing/>
        <w:rPr>
          <w:rFonts w:ascii="Times New Roman" w:hAnsi="Times New Roman" w:cs="Times New Roman"/>
          <w:sz w:val="24"/>
          <w:szCs w:val="24"/>
        </w:rPr>
      </w:pPr>
      <w:r w:rsidRPr="00621CAA">
        <w:rPr>
          <w:rFonts w:ascii="Times New Roman" w:hAnsi="Times New Roman" w:cs="Times New Roman"/>
          <w:sz w:val="24"/>
          <w:szCs w:val="24"/>
        </w:rPr>
        <w:t>по адресу: ________________________________________________________________,</w:t>
      </w:r>
    </w:p>
    <w:p w:rsidR="00621CAA" w:rsidRPr="00621CAA" w:rsidRDefault="00621CAA" w:rsidP="00621CAA">
      <w:pPr>
        <w:adjustRightInd w:val="0"/>
        <w:contextualSpacing/>
        <w:rPr>
          <w:rFonts w:ascii="Times New Roman" w:hAnsi="Times New Roman" w:cs="Times New Roman"/>
          <w:sz w:val="24"/>
          <w:szCs w:val="24"/>
        </w:rPr>
      </w:pPr>
      <w:r w:rsidRPr="00621CAA">
        <w:rPr>
          <w:rFonts w:ascii="Times New Roman" w:hAnsi="Times New Roman" w:cs="Times New Roman"/>
          <w:sz w:val="24"/>
          <w:szCs w:val="24"/>
        </w:rPr>
        <w:t>работы выполнены в полном объеме, территория благоустроена:</w:t>
      </w:r>
    </w:p>
    <w:p w:rsidR="00621CAA" w:rsidRPr="00621CAA" w:rsidRDefault="00621CAA" w:rsidP="00621CAA">
      <w:pPr>
        <w:adjustRightInd w:val="0"/>
        <w:contextualSpacing/>
        <w:rPr>
          <w:rFonts w:ascii="Times New Roman" w:hAnsi="Times New Roman" w:cs="Times New Roman"/>
          <w:sz w:val="24"/>
          <w:szCs w:val="24"/>
        </w:rPr>
      </w:pPr>
      <w:r w:rsidRPr="00621CAA">
        <w:rPr>
          <w:rFonts w:ascii="Times New Roman" w:hAnsi="Times New Roman" w:cs="Times New Roman"/>
          <w:sz w:val="24"/>
          <w:szCs w:val="24"/>
        </w:rPr>
        <w:t>- Асфальто-бетонное покрытие ___________________________ кв. м</w:t>
      </w:r>
    </w:p>
    <w:p w:rsidR="00621CAA" w:rsidRPr="00621CAA" w:rsidRDefault="00621CAA" w:rsidP="00621CAA">
      <w:pPr>
        <w:adjustRightInd w:val="0"/>
        <w:contextualSpacing/>
        <w:rPr>
          <w:rFonts w:ascii="Times New Roman" w:hAnsi="Times New Roman" w:cs="Times New Roman"/>
          <w:sz w:val="24"/>
          <w:szCs w:val="24"/>
        </w:rPr>
      </w:pPr>
      <w:r w:rsidRPr="00621CAA">
        <w:rPr>
          <w:rFonts w:ascii="Times New Roman" w:hAnsi="Times New Roman" w:cs="Times New Roman"/>
          <w:sz w:val="24"/>
          <w:szCs w:val="24"/>
        </w:rPr>
        <w:t>(восстановлено или не нарушалось, указать)</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 Отмостка (бортовой камень) ___________________________ кв. м</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 Восстановление благоустройства _____________________________</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 Восстановление озеленения __________________________________</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 Восстановление малых архитектурных форм ____________________</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 Восстановление технических сооружений ______________________</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 Прочие нарушения</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Приложение:</w:t>
      </w:r>
    </w:p>
    <w:p w:rsidR="00621CAA" w:rsidRPr="00621CAA" w:rsidRDefault="00621CAA" w:rsidP="00621CAA">
      <w:pPr>
        <w:adjustRightInd w:val="0"/>
        <w:ind w:firstLine="708"/>
        <w:contextualSpacing/>
        <w:jc w:val="both"/>
        <w:rPr>
          <w:rFonts w:ascii="Times New Roman" w:hAnsi="Times New Roman" w:cs="Times New Roman"/>
          <w:sz w:val="24"/>
          <w:szCs w:val="24"/>
        </w:rPr>
      </w:pPr>
      <w:r w:rsidRPr="00621CAA">
        <w:rPr>
          <w:rFonts w:ascii="Times New Roman" w:hAnsi="Times New Roman" w:cs="Times New Roman"/>
          <w:sz w:val="24"/>
          <w:szCs w:val="24"/>
        </w:rPr>
        <w:t>1 Исполнительная съемка, согласованная с заказчиком, эксплуатационной службой и принятая администрацией МО (отделом, сектором по архитектуре и градостроительству).</w:t>
      </w:r>
    </w:p>
    <w:p w:rsidR="00621CAA" w:rsidRPr="00621CAA" w:rsidRDefault="00621CAA" w:rsidP="00621CAA">
      <w:pPr>
        <w:adjustRightInd w:val="0"/>
        <w:ind w:firstLine="708"/>
        <w:contextualSpacing/>
        <w:jc w:val="both"/>
        <w:rPr>
          <w:rFonts w:ascii="Times New Roman" w:hAnsi="Times New Roman" w:cs="Times New Roman"/>
          <w:sz w:val="24"/>
          <w:szCs w:val="24"/>
        </w:rPr>
      </w:pPr>
      <w:r w:rsidRPr="00621CAA">
        <w:rPr>
          <w:rFonts w:ascii="Times New Roman" w:hAnsi="Times New Roman" w:cs="Times New Roman"/>
          <w:sz w:val="24"/>
          <w:szCs w:val="24"/>
        </w:rPr>
        <w:t>2. Справка, подписанная заказчиком, генподрядчиком, балансодержателем, эксплуатационной организацией, управляющей жилищным фондом компанией или иными представителями собственника, а также администрации МО, о выполнении работ по благоустройству, асфальтированию и озеленению территории сдаваемого в эксплуатацию объекта.</w:t>
      </w: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Подписи присутствующих:</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_________________________________________________</w:t>
      </w:r>
      <w:r w:rsidR="002F4AB4">
        <w:rPr>
          <w:rFonts w:ascii="Times New Roman" w:hAnsi="Times New Roman" w:cs="Times New Roman"/>
          <w:sz w:val="24"/>
          <w:szCs w:val="24"/>
        </w:rPr>
        <w:t>___________________________</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_________________________________________________</w:t>
      </w:r>
      <w:r w:rsidR="002F4AB4">
        <w:rPr>
          <w:rFonts w:ascii="Times New Roman" w:hAnsi="Times New Roman" w:cs="Times New Roman"/>
          <w:sz w:val="24"/>
          <w:szCs w:val="24"/>
        </w:rPr>
        <w:t>___________________________</w:t>
      </w:r>
    </w:p>
    <w:p w:rsidR="00621CAA" w:rsidRPr="00621CAA" w:rsidRDefault="00621CAA" w:rsidP="00621CAA">
      <w:pPr>
        <w:adjustRightInd w:val="0"/>
        <w:contextualSpacing/>
        <w:jc w:val="both"/>
        <w:rPr>
          <w:rFonts w:ascii="Times New Roman" w:hAnsi="Times New Roman" w:cs="Times New Roman"/>
          <w:sz w:val="24"/>
          <w:szCs w:val="24"/>
        </w:rPr>
      </w:pPr>
      <w:r w:rsidRPr="00621CAA">
        <w:rPr>
          <w:rFonts w:ascii="Times New Roman" w:hAnsi="Times New Roman" w:cs="Times New Roman"/>
          <w:sz w:val="24"/>
          <w:szCs w:val="24"/>
        </w:rPr>
        <w:t>_________________________________________________________________________</w:t>
      </w:r>
      <w:r w:rsidR="002F4AB4">
        <w:rPr>
          <w:rFonts w:ascii="Times New Roman" w:hAnsi="Times New Roman" w:cs="Times New Roman"/>
          <w:sz w:val="24"/>
          <w:szCs w:val="24"/>
        </w:rPr>
        <w:t>___</w:t>
      </w: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pStyle w:val="af3"/>
        <w:ind w:left="4843" w:hanging="23"/>
        <w:contextualSpacing/>
        <w:jc w:val="both"/>
        <w:rPr>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p>
    <w:p w:rsidR="00621CAA" w:rsidRPr="00621CAA" w:rsidRDefault="00621CAA" w:rsidP="00621CAA">
      <w:pPr>
        <w:adjustRightInd w:val="0"/>
        <w:contextualSpacing/>
        <w:jc w:val="both"/>
        <w:rPr>
          <w:rFonts w:ascii="Times New Roman" w:hAnsi="Times New Roman" w:cs="Times New Roman"/>
          <w:sz w:val="24"/>
          <w:szCs w:val="24"/>
        </w:rPr>
      </w:pPr>
    </w:p>
    <w:p w:rsidR="0012420E" w:rsidRDefault="0012420E" w:rsidP="00621CAA">
      <w:pPr>
        <w:pStyle w:val="af3"/>
        <w:ind w:left="4843" w:hanging="23"/>
        <w:contextualSpacing/>
        <w:jc w:val="both"/>
        <w:rPr>
          <w:sz w:val="24"/>
          <w:szCs w:val="24"/>
        </w:rPr>
      </w:pPr>
    </w:p>
    <w:p w:rsidR="0012420E" w:rsidRDefault="0012420E" w:rsidP="00621CAA">
      <w:pPr>
        <w:pStyle w:val="af3"/>
        <w:ind w:left="4843" w:hanging="23"/>
        <w:contextualSpacing/>
        <w:jc w:val="both"/>
        <w:rPr>
          <w:sz w:val="24"/>
          <w:szCs w:val="24"/>
        </w:rPr>
      </w:pPr>
    </w:p>
    <w:p w:rsidR="0012420E" w:rsidRDefault="0012420E" w:rsidP="00621CAA">
      <w:pPr>
        <w:pStyle w:val="af3"/>
        <w:ind w:left="4843" w:hanging="23"/>
        <w:contextualSpacing/>
        <w:jc w:val="both"/>
        <w:rPr>
          <w:sz w:val="24"/>
          <w:szCs w:val="24"/>
        </w:rPr>
      </w:pPr>
    </w:p>
    <w:p w:rsidR="0012420E" w:rsidRDefault="0012420E" w:rsidP="00621CAA">
      <w:pPr>
        <w:pStyle w:val="af3"/>
        <w:ind w:left="4843" w:hanging="23"/>
        <w:contextualSpacing/>
        <w:jc w:val="both"/>
        <w:rPr>
          <w:sz w:val="24"/>
          <w:szCs w:val="24"/>
        </w:rPr>
      </w:pPr>
    </w:p>
    <w:p w:rsidR="0012420E" w:rsidRDefault="0012420E" w:rsidP="00621CAA">
      <w:pPr>
        <w:pStyle w:val="af3"/>
        <w:ind w:left="4843" w:hanging="23"/>
        <w:contextualSpacing/>
        <w:jc w:val="both"/>
        <w:rPr>
          <w:sz w:val="24"/>
          <w:szCs w:val="24"/>
        </w:rPr>
      </w:pPr>
    </w:p>
    <w:p w:rsidR="0012420E" w:rsidRDefault="0012420E" w:rsidP="00621CAA">
      <w:pPr>
        <w:pStyle w:val="af3"/>
        <w:ind w:left="4843" w:hanging="23"/>
        <w:contextualSpacing/>
        <w:jc w:val="both"/>
        <w:rPr>
          <w:sz w:val="24"/>
          <w:szCs w:val="24"/>
        </w:rPr>
      </w:pPr>
    </w:p>
    <w:p w:rsidR="0012420E" w:rsidRDefault="0012420E" w:rsidP="00621CAA">
      <w:pPr>
        <w:pStyle w:val="af3"/>
        <w:ind w:left="4843" w:hanging="23"/>
        <w:contextualSpacing/>
        <w:jc w:val="both"/>
        <w:rPr>
          <w:sz w:val="24"/>
          <w:szCs w:val="24"/>
        </w:rPr>
      </w:pPr>
    </w:p>
    <w:p w:rsidR="0012420E" w:rsidRDefault="0012420E" w:rsidP="00621CAA">
      <w:pPr>
        <w:pStyle w:val="af3"/>
        <w:ind w:left="4843" w:hanging="23"/>
        <w:contextualSpacing/>
        <w:jc w:val="both"/>
        <w:rPr>
          <w:sz w:val="24"/>
          <w:szCs w:val="24"/>
        </w:rPr>
      </w:pPr>
    </w:p>
    <w:p w:rsidR="0012420E" w:rsidRDefault="0012420E" w:rsidP="00621CAA">
      <w:pPr>
        <w:pStyle w:val="af3"/>
        <w:ind w:left="4843" w:hanging="23"/>
        <w:contextualSpacing/>
        <w:jc w:val="both"/>
        <w:rPr>
          <w:sz w:val="24"/>
          <w:szCs w:val="24"/>
        </w:rPr>
      </w:pPr>
    </w:p>
    <w:p w:rsidR="0012420E" w:rsidRDefault="0012420E" w:rsidP="00621CAA">
      <w:pPr>
        <w:pStyle w:val="af3"/>
        <w:ind w:left="4843" w:hanging="23"/>
        <w:contextualSpacing/>
        <w:jc w:val="both"/>
        <w:rPr>
          <w:sz w:val="24"/>
          <w:szCs w:val="24"/>
        </w:rPr>
      </w:pPr>
    </w:p>
    <w:p w:rsidR="0012420E" w:rsidRDefault="0012420E" w:rsidP="00621CAA">
      <w:pPr>
        <w:pStyle w:val="af3"/>
        <w:ind w:left="4843" w:hanging="23"/>
        <w:contextualSpacing/>
        <w:jc w:val="both"/>
        <w:rPr>
          <w:sz w:val="24"/>
          <w:szCs w:val="24"/>
        </w:rPr>
      </w:pPr>
    </w:p>
    <w:p w:rsidR="0012420E" w:rsidRDefault="0012420E" w:rsidP="00621CAA">
      <w:pPr>
        <w:pStyle w:val="af3"/>
        <w:ind w:left="4843" w:hanging="23"/>
        <w:contextualSpacing/>
        <w:jc w:val="both"/>
        <w:rPr>
          <w:sz w:val="24"/>
          <w:szCs w:val="24"/>
        </w:rPr>
      </w:pPr>
    </w:p>
    <w:p w:rsidR="0012420E" w:rsidRDefault="0012420E" w:rsidP="00621CAA">
      <w:pPr>
        <w:pStyle w:val="af3"/>
        <w:ind w:left="4843" w:hanging="23"/>
        <w:contextualSpacing/>
        <w:jc w:val="both"/>
        <w:rPr>
          <w:sz w:val="24"/>
          <w:szCs w:val="24"/>
        </w:rPr>
      </w:pPr>
    </w:p>
    <w:p w:rsidR="0012420E" w:rsidRDefault="0012420E" w:rsidP="00621CAA">
      <w:pPr>
        <w:pStyle w:val="af3"/>
        <w:ind w:left="4843" w:hanging="23"/>
        <w:contextualSpacing/>
        <w:jc w:val="both"/>
        <w:rPr>
          <w:sz w:val="24"/>
          <w:szCs w:val="24"/>
        </w:rPr>
      </w:pPr>
    </w:p>
    <w:p w:rsidR="002F4AB4" w:rsidRDefault="002F4AB4" w:rsidP="0066693C">
      <w:pPr>
        <w:pStyle w:val="af3"/>
        <w:ind w:left="0"/>
        <w:contextualSpacing/>
        <w:jc w:val="both"/>
        <w:rPr>
          <w:sz w:val="24"/>
          <w:szCs w:val="24"/>
        </w:rPr>
      </w:pPr>
    </w:p>
    <w:p w:rsidR="002F4AB4" w:rsidRDefault="002F4AB4" w:rsidP="00621CAA">
      <w:pPr>
        <w:pStyle w:val="af3"/>
        <w:ind w:left="4843" w:hanging="23"/>
        <w:contextualSpacing/>
        <w:jc w:val="both"/>
        <w:rPr>
          <w:sz w:val="24"/>
          <w:szCs w:val="24"/>
        </w:rPr>
      </w:pPr>
    </w:p>
    <w:p w:rsidR="00621CAA" w:rsidRPr="00621CAA" w:rsidRDefault="00621CAA" w:rsidP="00621CAA">
      <w:pPr>
        <w:pStyle w:val="af3"/>
        <w:ind w:left="4843" w:hanging="23"/>
        <w:contextualSpacing/>
        <w:jc w:val="both"/>
        <w:rPr>
          <w:sz w:val="24"/>
          <w:szCs w:val="24"/>
        </w:rPr>
      </w:pPr>
      <w:r w:rsidRPr="00621CAA">
        <w:rPr>
          <w:sz w:val="24"/>
          <w:szCs w:val="24"/>
        </w:rPr>
        <w:t xml:space="preserve">        Приложение № 5</w:t>
      </w:r>
    </w:p>
    <w:p w:rsidR="00621CAA" w:rsidRPr="00621CAA" w:rsidRDefault="00621CAA" w:rsidP="00F10AFC">
      <w:pPr>
        <w:pStyle w:val="af3"/>
        <w:ind w:left="4843" w:right="181"/>
        <w:contextualSpacing/>
        <w:rPr>
          <w:sz w:val="24"/>
          <w:szCs w:val="24"/>
        </w:rPr>
      </w:pPr>
      <w:r w:rsidRPr="00621CAA">
        <w:rPr>
          <w:sz w:val="24"/>
          <w:szCs w:val="24"/>
        </w:rPr>
        <w:t xml:space="preserve">к Административному регламенту предоставления муниципальной услуги «Предоставление разрешения на осуществление </w:t>
      </w:r>
      <w:r w:rsidRPr="00621CAA">
        <w:rPr>
          <w:bCs/>
          <w:sz w:val="24"/>
          <w:szCs w:val="24"/>
        </w:rPr>
        <w:t>земляных работ</w:t>
      </w:r>
      <w:r w:rsidRPr="00621CAA">
        <w:rPr>
          <w:sz w:val="24"/>
          <w:szCs w:val="24"/>
        </w:rPr>
        <w:t xml:space="preserve"> на территории </w:t>
      </w:r>
      <w:r w:rsidR="002F4AB4">
        <w:rPr>
          <w:sz w:val="24"/>
          <w:szCs w:val="24"/>
        </w:rPr>
        <w:t>Новосельского</w:t>
      </w:r>
      <w:r w:rsidRPr="00621CAA">
        <w:rPr>
          <w:sz w:val="24"/>
          <w:szCs w:val="24"/>
        </w:rPr>
        <w:t xml:space="preserve"> сельского  поселения», утвержденному постановлением</w:t>
      </w:r>
      <w:r w:rsidR="0012420E">
        <w:rPr>
          <w:sz w:val="24"/>
          <w:szCs w:val="24"/>
        </w:rPr>
        <w:t xml:space="preserve"> </w:t>
      </w:r>
      <w:r w:rsidR="002F4AB4">
        <w:rPr>
          <w:sz w:val="24"/>
          <w:szCs w:val="24"/>
        </w:rPr>
        <w:t>Новосельской</w:t>
      </w:r>
      <w:r w:rsidR="0012420E">
        <w:rPr>
          <w:sz w:val="24"/>
          <w:szCs w:val="24"/>
        </w:rPr>
        <w:t xml:space="preserve"> сельской </w:t>
      </w:r>
      <w:r w:rsidRPr="00621CAA">
        <w:rPr>
          <w:sz w:val="24"/>
          <w:szCs w:val="24"/>
        </w:rPr>
        <w:t xml:space="preserve"> администрации</w:t>
      </w:r>
      <w:r w:rsidR="00F10AFC">
        <w:rPr>
          <w:sz w:val="24"/>
          <w:szCs w:val="24"/>
        </w:rPr>
        <w:t xml:space="preserve"> </w:t>
      </w:r>
      <w:r w:rsidRPr="00621CAA">
        <w:rPr>
          <w:sz w:val="24"/>
          <w:szCs w:val="24"/>
        </w:rPr>
        <w:t>от</w:t>
      </w:r>
      <w:r w:rsidR="002F4AB4">
        <w:rPr>
          <w:sz w:val="24"/>
          <w:szCs w:val="24"/>
        </w:rPr>
        <w:t xml:space="preserve"> 13.08.</w:t>
      </w:r>
      <w:r w:rsidR="0012420E">
        <w:rPr>
          <w:sz w:val="24"/>
          <w:szCs w:val="24"/>
        </w:rPr>
        <w:t>2020</w:t>
      </w:r>
      <w:r w:rsidRPr="00621CAA">
        <w:rPr>
          <w:sz w:val="24"/>
          <w:szCs w:val="24"/>
        </w:rPr>
        <w:t xml:space="preserve"> № </w:t>
      </w:r>
      <w:r w:rsidR="002F4AB4">
        <w:rPr>
          <w:sz w:val="24"/>
          <w:szCs w:val="24"/>
        </w:rPr>
        <w:t>41</w:t>
      </w:r>
    </w:p>
    <w:p w:rsidR="00621CAA" w:rsidRPr="00621CAA" w:rsidRDefault="00621CAA" w:rsidP="00621CAA">
      <w:pPr>
        <w:pStyle w:val="310"/>
        <w:shd w:val="clear" w:color="auto" w:fill="auto"/>
        <w:spacing w:line="240" w:lineRule="auto"/>
        <w:ind w:right="20"/>
        <w:contextualSpacing/>
        <w:rPr>
          <w:rStyle w:val="30"/>
          <w:rFonts w:ascii="Times New Roman" w:hAnsi="Times New Roman" w:cs="Times New Roman"/>
          <w:color w:val="000000"/>
          <w:sz w:val="24"/>
          <w:szCs w:val="24"/>
        </w:rPr>
      </w:pPr>
    </w:p>
    <w:p w:rsidR="00621CAA" w:rsidRPr="00621CAA" w:rsidRDefault="00621CAA" w:rsidP="00621CAA">
      <w:pPr>
        <w:ind w:firstLine="698"/>
        <w:contextualSpacing/>
        <w:jc w:val="right"/>
        <w:rPr>
          <w:rFonts w:ascii="Times New Roman" w:hAnsi="Times New Roman" w:cs="Times New Roman"/>
          <w:sz w:val="24"/>
          <w:szCs w:val="24"/>
        </w:rPr>
      </w:pPr>
      <w:r w:rsidRPr="00621CAA">
        <w:rPr>
          <w:rFonts w:ascii="Times New Roman" w:hAnsi="Times New Roman" w:cs="Times New Roman"/>
          <w:sz w:val="24"/>
          <w:szCs w:val="24"/>
        </w:rPr>
        <w:t>________________________________________________________________ (Ф.И.О., адрес заявителя (представителя) заявителя)</w:t>
      </w:r>
    </w:p>
    <w:p w:rsidR="00621CAA" w:rsidRPr="00621CAA" w:rsidRDefault="00621CAA" w:rsidP="00F10AFC">
      <w:pPr>
        <w:ind w:firstLine="698"/>
        <w:contextualSpacing/>
        <w:jc w:val="right"/>
        <w:rPr>
          <w:rFonts w:ascii="Times New Roman" w:hAnsi="Times New Roman" w:cs="Times New Roman"/>
          <w:sz w:val="24"/>
          <w:szCs w:val="24"/>
        </w:rPr>
      </w:pPr>
      <w:r w:rsidRPr="00621CAA">
        <w:rPr>
          <w:rFonts w:ascii="Times New Roman" w:hAnsi="Times New Roman" w:cs="Times New Roman"/>
          <w:sz w:val="24"/>
          <w:szCs w:val="24"/>
        </w:rPr>
        <w:t>________________________________ (регистрационный номер заявления)</w:t>
      </w:r>
    </w:p>
    <w:p w:rsidR="00621CAA" w:rsidRPr="00621CAA" w:rsidRDefault="00621CAA" w:rsidP="00621CAA">
      <w:pPr>
        <w:pStyle w:val="1"/>
        <w:contextualSpacing/>
        <w:rPr>
          <w:rFonts w:ascii="Times New Roman" w:hAnsi="Times New Roman" w:cs="Times New Roman"/>
        </w:rPr>
      </w:pPr>
      <w:r w:rsidRPr="00621CAA">
        <w:rPr>
          <w:rFonts w:ascii="Times New Roman" w:hAnsi="Times New Roman" w:cs="Times New Roman"/>
        </w:rPr>
        <w:t>Решение об отказе</w:t>
      </w:r>
    </w:p>
    <w:p w:rsidR="00621CAA" w:rsidRPr="00621CAA" w:rsidRDefault="00621CAA" w:rsidP="00621CAA">
      <w:pPr>
        <w:pStyle w:val="1"/>
        <w:contextualSpacing/>
        <w:rPr>
          <w:rFonts w:ascii="Times New Roman" w:hAnsi="Times New Roman" w:cs="Times New Roman"/>
        </w:rPr>
      </w:pPr>
      <w:r w:rsidRPr="00621CAA">
        <w:rPr>
          <w:rFonts w:ascii="Times New Roman" w:hAnsi="Times New Roman" w:cs="Times New Roman"/>
        </w:rPr>
        <w:t>в предоставлении разрешения на осуществление</w:t>
      </w:r>
    </w:p>
    <w:p w:rsidR="00621CAA" w:rsidRPr="00621CAA" w:rsidRDefault="00621CAA" w:rsidP="00F10AFC">
      <w:pPr>
        <w:pStyle w:val="1"/>
        <w:contextualSpacing/>
        <w:rPr>
          <w:rFonts w:ascii="Times New Roman" w:hAnsi="Times New Roman" w:cs="Times New Roman"/>
        </w:rPr>
      </w:pPr>
      <w:r w:rsidRPr="00621CAA">
        <w:rPr>
          <w:rFonts w:ascii="Times New Roman" w:hAnsi="Times New Roman" w:cs="Times New Roman"/>
        </w:rPr>
        <w:t xml:space="preserve">земляных работ на территории </w:t>
      </w:r>
      <w:r w:rsidR="002F4AB4">
        <w:rPr>
          <w:rFonts w:ascii="Times New Roman" w:hAnsi="Times New Roman" w:cs="Times New Roman"/>
        </w:rPr>
        <w:t>Новосельского</w:t>
      </w:r>
      <w:r w:rsidRPr="00621CAA">
        <w:rPr>
          <w:rFonts w:ascii="Times New Roman" w:hAnsi="Times New Roman" w:cs="Times New Roman"/>
        </w:rPr>
        <w:t xml:space="preserve"> сельского  поселения</w:t>
      </w: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sz w:val="24"/>
          <w:szCs w:val="24"/>
        </w:rPr>
        <w:t>от __________ N ___________</w:t>
      </w:r>
    </w:p>
    <w:p w:rsidR="00621CAA" w:rsidRPr="00621CAA" w:rsidRDefault="00621CAA" w:rsidP="00621CAA">
      <w:pPr>
        <w:contextualSpacing/>
        <w:rPr>
          <w:rFonts w:ascii="Times New Roman" w:hAnsi="Times New Roman" w:cs="Times New Roman"/>
          <w:sz w:val="24"/>
          <w:szCs w:val="24"/>
        </w:rPr>
      </w:pP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sz w:val="24"/>
          <w:szCs w:val="24"/>
        </w:rPr>
        <w:t>____________________________________________________________________</w:t>
      </w: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sz w:val="24"/>
          <w:szCs w:val="24"/>
        </w:rPr>
        <w:t>(наименование органа местного самоуправления)</w:t>
      </w: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sz w:val="24"/>
          <w:szCs w:val="24"/>
        </w:rPr>
        <w:t>сообщает, что _______________________________________________________ _______________________________________________________________</w:t>
      </w: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sz w:val="24"/>
          <w:szCs w:val="24"/>
        </w:rPr>
        <w:t xml:space="preserve"> (Ф.И.О. заявителя в дательном падеже, наименование, номер и дата выдачи документа подтверждающего личность, почтовый адрес - для физического лица)</w:t>
      </w: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sz w:val="24"/>
          <w:szCs w:val="24"/>
        </w:rPr>
        <w:t>____________________________________________________________________ ____________________________________________________________________</w:t>
      </w: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sz w:val="24"/>
          <w:szCs w:val="24"/>
        </w:rPr>
        <w:t>(полное наименование, ИНН, КПП, почтовый адрес - для юридического лица)</w:t>
      </w:r>
    </w:p>
    <w:p w:rsidR="00621CAA" w:rsidRPr="00621CAA" w:rsidRDefault="00621CAA" w:rsidP="00621CAA">
      <w:pPr>
        <w:contextualSpacing/>
        <w:rPr>
          <w:rFonts w:ascii="Times New Roman" w:hAnsi="Times New Roman" w:cs="Times New Roman"/>
          <w:sz w:val="24"/>
          <w:szCs w:val="24"/>
        </w:rPr>
      </w:pP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sz w:val="24"/>
          <w:szCs w:val="24"/>
        </w:rPr>
        <w:t xml:space="preserve">на основании пункта 12 Административного регламента предоставления муниципальной услуги «Предоставление разрешения на осуществление земляных работ на территории ________ сельского (городского) поселения» утвержденного постановлением администрации ________поселения _________  района от _________ г. №  ______, отказано в предоставлении разрешения на осуществление земляных работ: ______________________________________________________________________ ______________________________________________________________________ ______________________________________________________________________ </w:t>
      </w: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sz w:val="24"/>
          <w:szCs w:val="24"/>
        </w:rPr>
        <w:t>(адрес (описание местоположения) участка, на котором намечено проведение работ)</w:t>
      </w: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sz w:val="24"/>
          <w:szCs w:val="24"/>
        </w:rPr>
        <w:t>в связи с ____________________________________________________________ _______________________________________________________________</w:t>
      </w:r>
    </w:p>
    <w:p w:rsidR="00621CAA" w:rsidRPr="00621CAA" w:rsidRDefault="00621CAA" w:rsidP="00621CAA">
      <w:pPr>
        <w:contextualSpacing/>
        <w:jc w:val="center"/>
        <w:rPr>
          <w:rFonts w:ascii="Times New Roman" w:hAnsi="Times New Roman" w:cs="Times New Roman"/>
          <w:sz w:val="24"/>
          <w:szCs w:val="24"/>
        </w:rPr>
      </w:pPr>
      <w:r w:rsidRPr="00621CAA">
        <w:rPr>
          <w:rFonts w:ascii="Times New Roman" w:hAnsi="Times New Roman" w:cs="Times New Roman"/>
          <w:sz w:val="24"/>
          <w:szCs w:val="24"/>
        </w:rPr>
        <w:t>(основание отказа)</w:t>
      </w: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sz w:val="24"/>
          <w:szCs w:val="24"/>
        </w:rPr>
        <w:t xml:space="preserve">Глава администрации ________ </w:t>
      </w: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sz w:val="24"/>
          <w:szCs w:val="24"/>
        </w:rPr>
        <w:t xml:space="preserve">поселения </w:t>
      </w: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sz w:val="24"/>
          <w:szCs w:val="24"/>
        </w:rPr>
        <w:t>______________ __________________________________</w:t>
      </w:r>
    </w:p>
    <w:p w:rsidR="00621CAA" w:rsidRPr="00621CAA" w:rsidRDefault="00621CAA" w:rsidP="00621CAA">
      <w:pPr>
        <w:contextualSpacing/>
        <w:rPr>
          <w:rFonts w:ascii="Times New Roman" w:hAnsi="Times New Roman" w:cs="Times New Roman"/>
          <w:sz w:val="24"/>
          <w:szCs w:val="24"/>
        </w:rPr>
      </w:pPr>
      <w:r w:rsidRPr="00621CAA">
        <w:rPr>
          <w:rFonts w:ascii="Times New Roman" w:hAnsi="Times New Roman" w:cs="Times New Roman"/>
          <w:sz w:val="24"/>
          <w:szCs w:val="24"/>
        </w:rPr>
        <w:t>(подпись) (ФИО)</w:t>
      </w:r>
    </w:p>
    <w:p w:rsidR="00621CAA" w:rsidRDefault="00621CAA" w:rsidP="00F10AFC">
      <w:pPr>
        <w:contextualSpacing/>
        <w:rPr>
          <w:rFonts w:ascii="Times New Roman" w:hAnsi="Times New Roman" w:cs="Times New Roman"/>
          <w:sz w:val="24"/>
          <w:szCs w:val="24"/>
        </w:rPr>
      </w:pPr>
      <w:r w:rsidRPr="00621CAA">
        <w:rPr>
          <w:rFonts w:ascii="Times New Roman" w:hAnsi="Times New Roman" w:cs="Times New Roman"/>
          <w:sz w:val="24"/>
          <w:szCs w:val="24"/>
        </w:rPr>
        <w:t>М.П.</w:t>
      </w:r>
    </w:p>
    <w:p w:rsidR="0066693C" w:rsidRDefault="0066693C" w:rsidP="00F10AFC">
      <w:pPr>
        <w:contextualSpacing/>
        <w:rPr>
          <w:rFonts w:ascii="Times New Roman" w:hAnsi="Times New Roman" w:cs="Times New Roman"/>
          <w:sz w:val="24"/>
          <w:szCs w:val="24"/>
        </w:rPr>
      </w:pPr>
    </w:p>
    <w:p w:rsidR="0066693C" w:rsidRDefault="0066693C" w:rsidP="00F10AFC">
      <w:pPr>
        <w:contextualSpacing/>
        <w:rPr>
          <w:rFonts w:ascii="Times New Roman" w:hAnsi="Times New Roman" w:cs="Times New Roman"/>
          <w:sz w:val="24"/>
          <w:szCs w:val="24"/>
        </w:rPr>
      </w:pPr>
    </w:p>
    <w:p w:rsidR="0066693C" w:rsidRPr="00621CAA" w:rsidRDefault="0066693C" w:rsidP="00F10AFC">
      <w:pPr>
        <w:contextualSpacing/>
        <w:rPr>
          <w:sz w:val="24"/>
          <w:szCs w:val="24"/>
        </w:rPr>
      </w:pPr>
    </w:p>
    <w:p w:rsidR="00621CAA" w:rsidRPr="00621CAA" w:rsidRDefault="00621CAA" w:rsidP="00621CAA">
      <w:pPr>
        <w:pStyle w:val="af3"/>
        <w:ind w:left="4843" w:hanging="23"/>
        <w:contextualSpacing/>
        <w:jc w:val="both"/>
        <w:rPr>
          <w:sz w:val="24"/>
          <w:szCs w:val="24"/>
        </w:rPr>
      </w:pPr>
      <w:r w:rsidRPr="00621CAA">
        <w:rPr>
          <w:sz w:val="24"/>
          <w:szCs w:val="24"/>
        </w:rPr>
        <w:lastRenderedPageBreak/>
        <w:t>Приложение № 6</w:t>
      </w:r>
    </w:p>
    <w:p w:rsidR="00621CAA" w:rsidRPr="00621CAA" w:rsidRDefault="00621CAA" w:rsidP="00621CAA">
      <w:pPr>
        <w:pStyle w:val="af3"/>
        <w:ind w:left="4843" w:right="181" w:hanging="23"/>
        <w:contextualSpacing/>
        <w:jc w:val="both"/>
        <w:rPr>
          <w:sz w:val="24"/>
          <w:szCs w:val="24"/>
        </w:rPr>
      </w:pPr>
      <w:r w:rsidRPr="00621CAA">
        <w:rPr>
          <w:sz w:val="24"/>
          <w:szCs w:val="24"/>
        </w:rPr>
        <w:t>к Административному регламенту предоставления муниципальной услуги «</w:t>
      </w:r>
      <w:r w:rsidR="00E3774E" w:rsidRPr="00621CAA">
        <w:rPr>
          <w:sz w:val="24"/>
          <w:szCs w:val="24"/>
        </w:rPr>
        <w:t xml:space="preserve">Предоставление разрешения на осуществление </w:t>
      </w:r>
      <w:r w:rsidR="00E3774E" w:rsidRPr="00621CAA">
        <w:rPr>
          <w:bCs/>
          <w:sz w:val="24"/>
          <w:szCs w:val="24"/>
        </w:rPr>
        <w:t>земляных работ</w:t>
      </w:r>
      <w:r w:rsidR="00E3774E" w:rsidRPr="00621CAA">
        <w:rPr>
          <w:sz w:val="24"/>
          <w:szCs w:val="24"/>
        </w:rPr>
        <w:t xml:space="preserve"> на территории </w:t>
      </w:r>
      <w:r w:rsidR="002F4AB4">
        <w:rPr>
          <w:sz w:val="24"/>
          <w:szCs w:val="24"/>
        </w:rPr>
        <w:t>Новосельского</w:t>
      </w:r>
      <w:r w:rsidR="00E3774E" w:rsidRPr="00621CAA">
        <w:rPr>
          <w:sz w:val="24"/>
          <w:szCs w:val="24"/>
        </w:rPr>
        <w:t xml:space="preserve"> сельского  поселения»</w:t>
      </w:r>
      <w:r w:rsidRPr="00621CAA">
        <w:rPr>
          <w:sz w:val="24"/>
          <w:szCs w:val="24"/>
        </w:rPr>
        <w:t>»,</w:t>
      </w:r>
      <w:r w:rsidR="00E3774E">
        <w:rPr>
          <w:sz w:val="24"/>
          <w:szCs w:val="24"/>
        </w:rPr>
        <w:t xml:space="preserve"> </w:t>
      </w:r>
      <w:r w:rsidRPr="00621CAA">
        <w:rPr>
          <w:sz w:val="24"/>
          <w:szCs w:val="24"/>
        </w:rPr>
        <w:t>утвержденному постановлением</w:t>
      </w:r>
      <w:r w:rsidR="00E3774E">
        <w:rPr>
          <w:sz w:val="24"/>
          <w:szCs w:val="24"/>
        </w:rPr>
        <w:t xml:space="preserve"> </w:t>
      </w:r>
      <w:r w:rsidR="002F4AB4">
        <w:rPr>
          <w:sz w:val="24"/>
          <w:szCs w:val="24"/>
        </w:rPr>
        <w:t xml:space="preserve">Новосельской </w:t>
      </w:r>
      <w:r w:rsidR="00E3774E">
        <w:rPr>
          <w:sz w:val="24"/>
          <w:szCs w:val="24"/>
        </w:rPr>
        <w:t>сельской</w:t>
      </w:r>
      <w:r w:rsidRPr="00621CAA">
        <w:rPr>
          <w:sz w:val="24"/>
          <w:szCs w:val="24"/>
        </w:rPr>
        <w:t xml:space="preserve"> администрации</w:t>
      </w:r>
    </w:p>
    <w:p w:rsidR="00621CAA" w:rsidRPr="00621CAA" w:rsidRDefault="00621CAA" w:rsidP="00621CAA">
      <w:pPr>
        <w:pStyle w:val="af3"/>
        <w:ind w:left="4843" w:hanging="23"/>
        <w:contextualSpacing/>
        <w:jc w:val="both"/>
        <w:rPr>
          <w:sz w:val="24"/>
          <w:szCs w:val="24"/>
        </w:rPr>
      </w:pPr>
      <w:r w:rsidRPr="00621CAA">
        <w:rPr>
          <w:sz w:val="24"/>
          <w:szCs w:val="24"/>
        </w:rPr>
        <w:t>от</w:t>
      </w:r>
      <w:r w:rsidR="002F4AB4">
        <w:rPr>
          <w:sz w:val="24"/>
          <w:szCs w:val="24"/>
        </w:rPr>
        <w:t xml:space="preserve"> 13.08.</w:t>
      </w:r>
      <w:r w:rsidR="00E3774E">
        <w:rPr>
          <w:sz w:val="24"/>
          <w:szCs w:val="24"/>
        </w:rPr>
        <w:t>2020</w:t>
      </w:r>
      <w:r w:rsidRPr="00621CAA">
        <w:rPr>
          <w:sz w:val="24"/>
          <w:szCs w:val="24"/>
        </w:rPr>
        <w:t xml:space="preserve"> №</w:t>
      </w:r>
      <w:r w:rsidR="00E3774E">
        <w:rPr>
          <w:sz w:val="24"/>
          <w:szCs w:val="24"/>
        </w:rPr>
        <w:t xml:space="preserve"> </w:t>
      </w:r>
      <w:r w:rsidR="002F4AB4">
        <w:rPr>
          <w:sz w:val="24"/>
          <w:szCs w:val="24"/>
        </w:rPr>
        <w:t>41</w:t>
      </w:r>
    </w:p>
    <w:p w:rsidR="00621CAA" w:rsidRPr="00621CAA" w:rsidRDefault="00621CAA" w:rsidP="00621CAA">
      <w:pPr>
        <w:pStyle w:val="af3"/>
        <w:ind w:left="4843"/>
        <w:contextualSpacing/>
        <w:rPr>
          <w:sz w:val="24"/>
          <w:szCs w:val="24"/>
        </w:rPr>
      </w:pPr>
    </w:p>
    <w:p w:rsidR="00621CAA" w:rsidRPr="00621CAA" w:rsidRDefault="00621CAA" w:rsidP="00621CAA">
      <w:pPr>
        <w:pStyle w:val="31"/>
        <w:keepNext/>
        <w:keepLines/>
        <w:shd w:val="clear" w:color="auto" w:fill="auto"/>
        <w:spacing w:after="0" w:line="240" w:lineRule="auto"/>
        <w:ind w:right="119" w:firstLine="567"/>
        <w:contextualSpacing/>
        <w:jc w:val="center"/>
        <w:rPr>
          <w:rStyle w:val="32"/>
          <w:rFonts w:ascii="Times New Roman" w:hAnsi="Times New Roman" w:cs="Times New Roman"/>
          <w:color w:val="000000"/>
          <w:sz w:val="24"/>
          <w:szCs w:val="24"/>
        </w:rPr>
      </w:pPr>
      <w:bookmarkStart w:id="40" w:name="bookmark63"/>
      <w:r w:rsidRPr="00621CAA">
        <w:rPr>
          <w:rStyle w:val="32"/>
          <w:rFonts w:ascii="Times New Roman" w:hAnsi="Times New Roman" w:cs="Times New Roman"/>
          <w:color w:val="000000"/>
          <w:sz w:val="24"/>
          <w:szCs w:val="24"/>
        </w:rPr>
        <w:t>Правовые основания предоставления Муниципальной услуги</w:t>
      </w:r>
      <w:bookmarkEnd w:id="40"/>
    </w:p>
    <w:p w:rsidR="00621CAA" w:rsidRPr="00621CAA" w:rsidRDefault="00621CAA" w:rsidP="00621CAA">
      <w:pPr>
        <w:pStyle w:val="31"/>
        <w:keepNext/>
        <w:keepLines/>
        <w:shd w:val="clear" w:color="auto" w:fill="auto"/>
        <w:spacing w:after="0" w:line="240" w:lineRule="auto"/>
        <w:ind w:right="119" w:firstLine="567"/>
        <w:contextualSpacing/>
        <w:jc w:val="center"/>
        <w:rPr>
          <w:rFonts w:ascii="Times New Roman" w:hAnsi="Times New Roman" w:cs="Times New Roman"/>
          <w:sz w:val="24"/>
          <w:szCs w:val="24"/>
        </w:rPr>
      </w:pPr>
    </w:p>
    <w:p w:rsidR="00621CAA" w:rsidRPr="00621CAA" w:rsidRDefault="00621CAA" w:rsidP="00621CAA">
      <w:pPr>
        <w:pStyle w:val="af3"/>
        <w:ind w:left="0" w:right="119" w:firstLine="567"/>
        <w:contextualSpacing/>
        <w:jc w:val="both"/>
        <w:rPr>
          <w:sz w:val="24"/>
          <w:szCs w:val="24"/>
        </w:rPr>
      </w:pPr>
      <w:r w:rsidRPr="00621CAA">
        <w:rPr>
          <w:rStyle w:val="12"/>
          <w:rFonts w:ascii="Times New Roman" w:hAnsi="Times New Roman" w:cs="Times New Roman"/>
          <w:color w:val="000000"/>
          <w:sz w:val="24"/>
          <w:szCs w:val="24"/>
        </w:rPr>
        <w:t>Перечень нормативных правовых актов, регулирующих порядок предоставления Муниципальной услуги, является:</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Конституция Российской Федерации от 12.12.1993;</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Земельный кодекс Российской Федерации от 25.10.2001 № 136-ФЗ;</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Градостроительный кодекс Российской Федерации от 29.12.2004 № 190-ФЗ;</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Федеральный закон от 27.07.2006 № 152-ФЗ «О персональных данных»;</w:t>
      </w:r>
    </w:p>
    <w:p w:rsidR="00621CAA" w:rsidRPr="00621CAA" w:rsidRDefault="00621CAA" w:rsidP="00621CAA">
      <w:pPr>
        <w:adjustRightInd w:val="0"/>
        <w:ind w:firstLine="709"/>
        <w:contextualSpacing/>
        <w:jc w:val="both"/>
        <w:rPr>
          <w:rFonts w:ascii="Times New Roman" w:hAnsi="Times New Roman" w:cs="Times New Roman"/>
          <w:sz w:val="24"/>
          <w:szCs w:val="24"/>
        </w:rPr>
      </w:pPr>
      <w:r w:rsidRPr="00621CAA">
        <w:rPr>
          <w:rFonts w:ascii="Times New Roman" w:hAnsi="Times New Roman" w:cs="Times New Roman"/>
          <w:sz w:val="24"/>
          <w:szCs w:val="24"/>
        </w:rPr>
        <w:t>Федеральный закон от 06.04.2011 № 63-ФЗ «Об электронной подписи»;</w:t>
      </w:r>
    </w:p>
    <w:p w:rsidR="00621CAA" w:rsidRPr="00621CAA" w:rsidRDefault="00621CAA" w:rsidP="00621CAA">
      <w:pPr>
        <w:adjustRightInd w:val="0"/>
        <w:ind w:firstLine="709"/>
        <w:contextualSpacing/>
        <w:jc w:val="both"/>
        <w:rPr>
          <w:rStyle w:val="fontstyle01"/>
          <w:sz w:val="24"/>
          <w:szCs w:val="24"/>
        </w:rPr>
      </w:pPr>
      <w:r w:rsidRPr="00621CAA">
        <w:rPr>
          <w:rStyle w:val="fontstyle01"/>
          <w:sz w:val="24"/>
          <w:szCs w:val="24"/>
        </w:rPr>
        <w:t xml:space="preserve">Постановлением Правительства Российской Федерации от 20.11.2000 № 878 «Об утверждении Правил охраны газораспределительных сетей»; </w:t>
      </w:r>
    </w:p>
    <w:p w:rsidR="00621CAA" w:rsidRPr="00621CAA" w:rsidRDefault="00621CAA" w:rsidP="00621CAA">
      <w:pPr>
        <w:adjustRightInd w:val="0"/>
        <w:ind w:firstLine="709"/>
        <w:contextualSpacing/>
        <w:jc w:val="both"/>
        <w:rPr>
          <w:rStyle w:val="fontstyle01"/>
          <w:sz w:val="24"/>
          <w:szCs w:val="24"/>
        </w:rPr>
      </w:pPr>
      <w:r w:rsidRPr="00621CAA">
        <w:rPr>
          <w:rStyle w:val="fontstyle01"/>
          <w:sz w:val="24"/>
          <w:szCs w:val="24"/>
        </w:rPr>
        <w:t xml:space="preserve">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621CAA" w:rsidRPr="00621CAA" w:rsidRDefault="00621CAA" w:rsidP="00621CAA">
      <w:pPr>
        <w:adjustRightInd w:val="0"/>
        <w:ind w:firstLine="709"/>
        <w:contextualSpacing/>
        <w:jc w:val="both"/>
        <w:rPr>
          <w:rStyle w:val="fontstyle01"/>
          <w:sz w:val="24"/>
          <w:szCs w:val="24"/>
        </w:rPr>
      </w:pPr>
      <w:r w:rsidRPr="00621CAA">
        <w:rPr>
          <w:rStyle w:val="fontstyle01"/>
          <w:sz w:val="24"/>
          <w:szCs w:val="24"/>
        </w:rPr>
        <w:t xml:space="preserve">Постановлением Правительства Российской Федерации от 30.04.2014 № 403 «Об исчерпывающем перечне процедур в сфере жилищного строительства»; </w:t>
      </w:r>
    </w:p>
    <w:p w:rsidR="00621CAA" w:rsidRPr="00621CAA" w:rsidRDefault="00621CAA" w:rsidP="00621CAA">
      <w:pPr>
        <w:adjustRightInd w:val="0"/>
        <w:ind w:left="708" w:firstLine="1"/>
        <w:contextualSpacing/>
        <w:jc w:val="both"/>
        <w:rPr>
          <w:rFonts w:ascii="Times New Roman" w:hAnsi="Times New Roman" w:cs="Times New Roman"/>
          <w:sz w:val="24"/>
          <w:szCs w:val="24"/>
        </w:rPr>
      </w:pPr>
      <w:r w:rsidRPr="00621CAA">
        <w:rPr>
          <w:rStyle w:val="fontstyle01"/>
          <w:sz w:val="24"/>
          <w:szCs w:val="24"/>
        </w:rPr>
        <w:t>Уставом муниципального образования</w:t>
      </w:r>
      <w:r w:rsidR="00E3774E">
        <w:rPr>
          <w:rStyle w:val="fontstyle01"/>
          <w:sz w:val="24"/>
          <w:szCs w:val="24"/>
        </w:rPr>
        <w:t xml:space="preserve"> (в действующей редакции)</w:t>
      </w:r>
      <w:r w:rsidRPr="00621CAA">
        <w:rPr>
          <w:rStyle w:val="fontstyle01"/>
          <w:sz w:val="24"/>
          <w:szCs w:val="24"/>
        </w:rPr>
        <w:t>;</w:t>
      </w:r>
    </w:p>
    <w:p w:rsidR="00621CAA" w:rsidRDefault="00621CAA" w:rsidP="00621CAA">
      <w:pPr>
        <w:adjustRightInd w:val="0"/>
        <w:ind w:firstLine="708"/>
        <w:contextualSpacing/>
        <w:jc w:val="both"/>
        <w:rPr>
          <w:rFonts w:ascii="Times New Roman" w:hAnsi="Times New Roman" w:cs="Times New Roman"/>
          <w:sz w:val="24"/>
          <w:szCs w:val="24"/>
        </w:rPr>
      </w:pPr>
      <w:r w:rsidRPr="00621CAA">
        <w:rPr>
          <w:rFonts w:ascii="Times New Roman" w:hAnsi="Times New Roman" w:cs="Times New Roman"/>
          <w:sz w:val="24"/>
          <w:szCs w:val="24"/>
        </w:rPr>
        <w:t>настоящий административный регламент.</w:t>
      </w:r>
    </w:p>
    <w:p w:rsidR="00E3774E" w:rsidRDefault="00E3774E" w:rsidP="00621CAA">
      <w:pPr>
        <w:adjustRightInd w:val="0"/>
        <w:ind w:firstLine="708"/>
        <w:contextualSpacing/>
        <w:jc w:val="both"/>
        <w:rPr>
          <w:rFonts w:ascii="Times New Roman" w:hAnsi="Times New Roman" w:cs="Times New Roman"/>
          <w:sz w:val="24"/>
          <w:szCs w:val="24"/>
        </w:rPr>
      </w:pPr>
    </w:p>
    <w:p w:rsidR="002C62D8" w:rsidRDefault="002C62D8" w:rsidP="00E3774E">
      <w:pPr>
        <w:pStyle w:val="af3"/>
        <w:ind w:left="4842"/>
      </w:pPr>
    </w:p>
    <w:p w:rsidR="002C62D8" w:rsidRDefault="002C62D8" w:rsidP="00E3774E">
      <w:pPr>
        <w:pStyle w:val="af3"/>
        <w:ind w:left="4842"/>
      </w:pPr>
    </w:p>
    <w:p w:rsidR="002C62D8" w:rsidRDefault="002C62D8" w:rsidP="00E3774E">
      <w:pPr>
        <w:pStyle w:val="af3"/>
        <w:ind w:left="4842"/>
      </w:pPr>
    </w:p>
    <w:p w:rsidR="002C62D8" w:rsidRDefault="002C62D8" w:rsidP="00E3774E">
      <w:pPr>
        <w:pStyle w:val="af3"/>
        <w:ind w:left="4842"/>
      </w:pPr>
    </w:p>
    <w:p w:rsidR="002C62D8" w:rsidRDefault="002C62D8" w:rsidP="00E3774E">
      <w:pPr>
        <w:pStyle w:val="af3"/>
        <w:ind w:left="4842"/>
      </w:pPr>
    </w:p>
    <w:p w:rsidR="002C62D8" w:rsidRDefault="002C62D8" w:rsidP="00E3774E">
      <w:pPr>
        <w:pStyle w:val="af3"/>
        <w:ind w:left="4842"/>
      </w:pPr>
    </w:p>
    <w:p w:rsidR="002C62D8" w:rsidRDefault="002C62D8" w:rsidP="00E3774E">
      <w:pPr>
        <w:pStyle w:val="af3"/>
        <w:ind w:left="4842"/>
      </w:pPr>
    </w:p>
    <w:p w:rsidR="002C62D8" w:rsidRDefault="002C62D8" w:rsidP="00E3774E">
      <w:pPr>
        <w:pStyle w:val="af3"/>
        <w:ind w:left="4842"/>
      </w:pPr>
    </w:p>
    <w:p w:rsidR="002C62D8" w:rsidRDefault="002C62D8" w:rsidP="00E3774E">
      <w:pPr>
        <w:pStyle w:val="af3"/>
        <w:ind w:left="4842"/>
      </w:pPr>
    </w:p>
    <w:p w:rsidR="002C62D8" w:rsidRDefault="002C62D8" w:rsidP="00E3774E">
      <w:pPr>
        <w:pStyle w:val="af3"/>
        <w:ind w:left="4842"/>
      </w:pPr>
    </w:p>
    <w:p w:rsidR="002C62D8" w:rsidRDefault="002C62D8" w:rsidP="00E3774E">
      <w:pPr>
        <w:pStyle w:val="af3"/>
        <w:ind w:left="4842"/>
      </w:pPr>
    </w:p>
    <w:p w:rsidR="002F4AB4" w:rsidRDefault="002F4AB4" w:rsidP="00E3774E">
      <w:pPr>
        <w:pStyle w:val="af3"/>
        <w:ind w:left="4842"/>
      </w:pPr>
    </w:p>
    <w:p w:rsidR="002F4AB4" w:rsidRDefault="002F4AB4" w:rsidP="00E3774E">
      <w:pPr>
        <w:pStyle w:val="af3"/>
        <w:ind w:left="4842"/>
      </w:pPr>
    </w:p>
    <w:p w:rsidR="002F4AB4" w:rsidRDefault="002F4AB4" w:rsidP="00E3774E">
      <w:pPr>
        <w:pStyle w:val="af3"/>
        <w:ind w:left="4842"/>
      </w:pPr>
    </w:p>
    <w:p w:rsidR="002F4AB4" w:rsidRDefault="002F4AB4" w:rsidP="00E3774E">
      <w:pPr>
        <w:pStyle w:val="af3"/>
        <w:ind w:left="4842"/>
      </w:pPr>
    </w:p>
    <w:p w:rsidR="002F4AB4" w:rsidRDefault="002F4AB4" w:rsidP="00E3774E">
      <w:pPr>
        <w:pStyle w:val="af3"/>
        <w:ind w:left="4842"/>
      </w:pPr>
    </w:p>
    <w:p w:rsidR="002F4AB4" w:rsidRDefault="002F4AB4" w:rsidP="00E3774E">
      <w:pPr>
        <w:pStyle w:val="af3"/>
        <w:ind w:left="4842"/>
      </w:pPr>
    </w:p>
    <w:p w:rsidR="002F4AB4" w:rsidRDefault="002F4AB4" w:rsidP="00E3774E">
      <w:pPr>
        <w:pStyle w:val="af3"/>
        <w:ind w:left="4842"/>
      </w:pPr>
    </w:p>
    <w:p w:rsidR="002F4AB4" w:rsidRDefault="002F4AB4" w:rsidP="00E3774E">
      <w:pPr>
        <w:pStyle w:val="af3"/>
        <w:ind w:left="4842"/>
      </w:pPr>
    </w:p>
    <w:p w:rsidR="00E3774E" w:rsidRPr="002C62D8" w:rsidRDefault="002C62D8" w:rsidP="00E3774E">
      <w:pPr>
        <w:pStyle w:val="af3"/>
        <w:ind w:left="4842"/>
        <w:rPr>
          <w:sz w:val="24"/>
          <w:szCs w:val="24"/>
        </w:rPr>
      </w:pPr>
      <w:r w:rsidRPr="002C62D8">
        <w:rPr>
          <w:sz w:val="24"/>
          <w:szCs w:val="24"/>
        </w:rPr>
        <w:t>П</w:t>
      </w:r>
      <w:r w:rsidR="00141EE5" w:rsidRPr="002C62D8">
        <w:rPr>
          <w:sz w:val="24"/>
          <w:szCs w:val="24"/>
        </w:rPr>
        <w:t>р</w:t>
      </w:r>
      <w:r w:rsidR="00E3774E" w:rsidRPr="002C62D8">
        <w:rPr>
          <w:sz w:val="24"/>
          <w:szCs w:val="24"/>
        </w:rPr>
        <w:t>иложение № 7</w:t>
      </w:r>
    </w:p>
    <w:p w:rsidR="00E3774E" w:rsidRPr="002C62D8" w:rsidRDefault="00E3774E" w:rsidP="002F4AB4">
      <w:pPr>
        <w:ind w:left="4842"/>
        <w:jc w:val="both"/>
        <w:rPr>
          <w:rFonts w:ascii="Times New Roman" w:hAnsi="Times New Roman" w:cs="Times New Roman"/>
          <w:sz w:val="24"/>
          <w:szCs w:val="24"/>
        </w:rPr>
      </w:pPr>
      <w:r w:rsidRPr="002C62D8">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разрешения на осуществление земляных работ», утвержденному постановлением </w:t>
      </w:r>
      <w:r w:rsidR="002F4AB4">
        <w:rPr>
          <w:rFonts w:ascii="Times New Roman" w:hAnsi="Times New Roman" w:cs="Times New Roman"/>
          <w:sz w:val="24"/>
          <w:szCs w:val="24"/>
        </w:rPr>
        <w:t>Ново</w:t>
      </w:r>
      <w:r w:rsidR="002C62D8" w:rsidRPr="002C62D8">
        <w:rPr>
          <w:rFonts w:ascii="Times New Roman" w:hAnsi="Times New Roman" w:cs="Times New Roman"/>
          <w:sz w:val="24"/>
          <w:szCs w:val="24"/>
        </w:rPr>
        <w:t xml:space="preserve">сельской </w:t>
      </w:r>
      <w:r w:rsidRPr="002C62D8">
        <w:rPr>
          <w:rFonts w:ascii="Times New Roman" w:hAnsi="Times New Roman" w:cs="Times New Roman"/>
          <w:sz w:val="24"/>
          <w:szCs w:val="24"/>
        </w:rPr>
        <w:t xml:space="preserve"> администрации</w:t>
      </w:r>
      <w:r w:rsidR="002C62D8" w:rsidRPr="002C62D8">
        <w:rPr>
          <w:rFonts w:ascii="Times New Roman" w:hAnsi="Times New Roman" w:cs="Times New Roman"/>
          <w:sz w:val="24"/>
          <w:szCs w:val="24"/>
        </w:rPr>
        <w:t xml:space="preserve"> </w:t>
      </w:r>
      <w:r w:rsidRPr="002C62D8">
        <w:rPr>
          <w:rFonts w:ascii="Times New Roman" w:hAnsi="Times New Roman" w:cs="Times New Roman"/>
          <w:sz w:val="24"/>
          <w:szCs w:val="24"/>
        </w:rPr>
        <w:t xml:space="preserve">от </w:t>
      </w:r>
      <w:r w:rsidR="002F4AB4">
        <w:rPr>
          <w:rFonts w:ascii="Times New Roman" w:hAnsi="Times New Roman" w:cs="Times New Roman"/>
          <w:sz w:val="24"/>
          <w:szCs w:val="24"/>
        </w:rPr>
        <w:t>13.08.2</w:t>
      </w:r>
      <w:r w:rsidR="002C62D8" w:rsidRPr="002C62D8">
        <w:rPr>
          <w:rFonts w:ascii="Times New Roman" w:hAnsi="Times New Roman" w:cs="Times New Roman"/>
          <w:sz w:val="24"/>
          <w:szCs w:val="24"/>
        </w:rPr>
        <w:t>020</w:t>
      </w:r>
      <w:r w:rsidRPr="002C62D8">
        <w:rPr>
          <w:rFonts w:ascii="Times New Roman" w:hAnsi="Times New Roman" w:cs="Times New Roman"/>
          <w:sz w:val="24"/>
          <w:szCs w:val="24"/>
        </w:rPr>
        <w:t xml:space="preserve"> №</w:t>
      </w:r>
      <w:r w:rsidR="002C62D8" w:rsidRPr="002C62D8">
        <w:rPr>
          <w:rFonts w:ascii="Times New Roman" w:hAnsi="Times New Roman" w:cs="Times New Roman"/>
          <w:sz w:val="24"/>
          <w:szCs w:val="24"/>
        </w:rPr>
        <w:t xml:space="preserve"> </w:t>
      </w:r>
      <w:r w:rsidR="002F4AB4">
        <w:rPr>
          <w:rFonts w:ascii="Times New Roman" w:hAnsi="Times New Roman" w:cs="Times New Roman"/>
          <w:sz w:val="24"/>
          <w:szCs w:val="24"/>
        </w:rPr>
        <w:t>41</w:t>
      </w:r>
    </w:p>
    <w:p w:rsidR="00E3774E" w:rsidRDefault="00E3774E" w:rsidP="00E3774E">
      <w:pPr>
        <w:pStyle w:val="1"/>
        <w:ind w:left="1627" w:right="929" w:firstLine="2491"/>
        <w:jc w:val="left"/>
        <w:rPr>
          <w:rFonts w:ascii="Times New Roman" w:hAnsi="Times New Roman" w:cs="Times New Roman"/>
          <w:sz w:val="28"/>
          <w:szCs w:val="28"/>
        </w:rPr>
      </w:pPr>
      <w:r w:rsidRPr="00E3774E">
        <w:rPr>
          <w:rFonts w:ascii="Times New Roman" w:hAnsi="Times New Roman" w:cs="Times New Roman"/>
          <w:sz w:val="28"/>
          <w:szCs w:val="28"/>
        </w:rPr>
        <w:t>БЛОК-СХЕМА ПРЕДОСТАВЛЕНИЯ МУНИЦИПАЛЬНОЙ УСЛУГИ</w:t>
      </w:r>
    </w:p>
    <w:p w:rsidR="00141EE5" w:rsidRPr="00141EE5" w:rsidRDefault="00FD6AE8" w:rsidP="00141EE5">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137.6pt;margin-top:9.7pt;width:216.7pt;height:24pt;z-index:251658240">
            <v:textbox style="mso-next-textbox:#_x0000_s1026">
              <w:txbxContent>
                <w:p w:rsidR="00395464" w:rsidRPr="00A80907" w:rsidRDefault="00395464" w:rsidP="00141EE5">
                  <w:pPr>
                    <w:jc w:val="center"/>
                    <w:rPr>
                      <w:rFonts w:cs="Times New Roman"/>
                      <w:sz w:val="27"/>
                      <w:szCs w:val="27"/>
                    </w:rPr>
                  </w:pPr>
                  <w:r w:rsidRPr="00A80907">
                    <w:rPr>
                      <w:rFonts w:cs="Times New Roman"/>
                      <w:sz w:val="27"/>
                      <w:szCs w:val="27"/>
                    </w:rPr>
                    <w:t>Поступление заявления</w:t>
                  </w:r>
                </w:p>
              </w:txbxContent>
            </v:textbox>
          </v:shape>
        </w:pict>
      </w:r>
    </w:p>
    <w:p w:rsidR="00E3774E" w:rsidRPr="00E3774E" w:rsidRDefault="00FD6AE8" w:rsidP="00621CAA">
      <w:pPr>
        <w:adjustRightInd w:val="0"/>
        <w:ind w:firstLine="708"/>
        <w:contextualSpacing/>
        <w:jc w:val="both"/>
        <w:rPr>
          <w:rFonts w:ascii="Times New Roman" w:hAnsi="Times New Roman" w:cs="Times New Roman"/>
          <w:sz w:val="28"/>
          <w:szCs w:val="28"/>
        </w:rPr>
      </w:pPr>
      <w:r w:rsidRPr="00FD6AE8">
        <w:rPr>
          <w:noProof/>
        </w:rPr>
        <w:pict>
          <v:rect id="_x0000_s1027" style="position:absolute;left:0;text-align:left;margin-left:127.55pt;margin-top:21.45pt;width:238.15pt;height:24pt;flip:y;z-index:251659264">
            <v:textbox style="mso-next-textbox:#_x0000_s1027">
              <w:txbxContent>
                <w:p w:rsidR="00395464" w:rsidRPr="00A80907" w:rsidRDefault="00395464" w:rsidP="00141EE5">
                  <w:pPr>
                    <w:jc w:val="center"/>
                    <w:rPr>
                      <w:rFonts w:cs="Times New Roman"/>
                      <w:sz w:val="27"/>
                      <w:szCs w:val="27"/>
                    </w:rPr>
                  </w:pPr>
                  <w:r w:rsidRPr="00A80907">
                    <w:rPr>
                      <w:rFonts w:cs="Times New Roman"/>
                      <w:sz w:val="27"/>
                      <w:szCs w:val="27"/>
                    </w:rPr>
                    <w:t>Регистрация заявления</w:t>
                  </w:r>
                </w:p>
              </w:txbxContent>
            </v:textbox>
          </v:rect>
        </w:pict>
      </w: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FD6AE8" w:rsidP="00621CAA">
      <w:pPr>
        <w:pStyle w:val="af3"/>
        <w:ind w:left="4843"/>
        <w:contextualSpacing/>
        <w:rPr>
          <w:sz w:val="24"/>
          <w:szCs w:val="24"/>
        </w:rPr>
      </w:pPr>
      <w:r w:rsidRPr="00FD6AE8">
        <w:rPr>
          <w:noProof/>
        </w:rPr>
        <w:pict>
          <v:rect id="_x0000_s1028" style="position:absolute;left:0;text-align:left;margin-left:148.7pt;margin-top:.75pt;width:217pt;height:38.55pt;z-index:251660288">
            <v:textbox style="mso-next-textbox:#_x0000_s1028">
              <w:txbxContent>
                <w:p w:rsidR="00395464" w:rsidRPr="00141EE5" w:rsidRDefault="00395464" w:rsidP="00141EE5">
                  <w:pPr>
                    <w:jc w:val="center"/>
                    <w:rPr>
                      <w:sz w:val="27"/>
                      <w:szCs w:val="27"/>
                    </w:rPr>
                  </w:pPr>
                  <w:r w:rsidRPr="00141EE5">
                    <w:rPr>
                      <w:sz w:val="27"/>
                      <w:szCs w:val="27"/>
                    </w:rPr>
                    <w:t xml:space="preserve">Назначение ответственного </w:t>
                  </w:r>
                  <w:r w:rsidRPr="00141EE5">
                    <w:rPr>
                      <w:rFonts w:ascii="Times New Roman" w:hAnsi="Times New Roman" w:cs="Times New Roman"/>
                      <w:sz w:val="27"/>
                      <w:szCs w:val="27"/>
                    </w:rPr>
                    <w:t>исполнителя</w:t>
                  </w:r>
                </w:p>
              </w:txbxContent>
            </v:textbox>
          </v:rect>
        </w:pict>
      </w:r>
    </w:p>
    <w:p w:rsidR="00621CAA" w:rsidRPr="00621CAA" w:rsidRDefault="00621CAA" w:rsidP="00621CAA">
      <w:pPr>
        <w:pStyle w:val="af3"/>
        <w:ind w:left="4843"/>
        <w:contextualSpacing/>
        <w:rPr>
          <w:sz w:val="24"/>
          <w:szCs w:val="24"/>
        </w:rPr>
      </w:pPr>
    </w:p>
    <w:p w:rsidR="00621CAA" w:rsidRPr="00621CAA" w:rsidRDefault="00621CAA" w:rsidP="00621CAA">
      <w:pPr>
        <w:pStyle w:val="af3"/>
        <w:ind w:left="4843"/>
        <w:contextualSpacing/>
        <w:rPr>
          <w:sz w:val="24"/>
          <w:szCs w:val="24"/>
        </w:rPr>
      </w:pPr>
    </w:p>
    <w:p w:rsidR="00621CAA" w:rsidRPr="00621CAA" w:rsidRDefault="00FD6AE8" w:rsidP="00621CAA">
      <w:pPr>
        <w:pStyle w:val="af3"/>
        <w:ind w:left="4843"/>
        <w:contextualSpacing/>
        <w:rPr>
          <w:sz w:val="24"/>
          <w:szCs w:val="24"/>
        </w:rPr>
      </w:pPr>
      <w:r w:rsidRPr="00FD6AE8">
        <w:rPr>
          <w:noProof/>
        </w:rPr>
        <w:pict>
          <v:rect id="_x0000_s1029" style="position:absolute;left:0;text-align:left;margin-left:151.45pt;margin-top:9.15pt;width:217.5pt;height:39pt;z-index:251661312">
            <v:textbox style="mso-next-textbox:#_x0000_s1029">
              <w:txbxContent>
                <w:p w:rsidR="00395464" w:rsidRPr="00141EE5" w:rsidRDefault="00395464" w:rsidP="00141EE5">
                  <w:pPr>
                    <w:jc w:val="center"/>
                    <w:rPr>
                      <w:sz w:val="27"/>
                      <w:szCs w:val="27"/>
                    </w:rPr>
                  </w:pPr>
                  <w:r w:rsidRPr="00141EE5">
                    <w:rPr>
                      <w:sz w:val="27"/>
                      <w:szCs w:val="27"/>
                    </w:rPr>
                    <w:t>Передача документов ответственному исполнителю</w:t>
                  </w:r>
                </w:p>
              </w:txbxContent>
            </v:textbox>
          </v:rect>
        </w:pict>
      </w:r>
    </w:p>
    <w:p w:rsidR="00621CAA" w:rsidRPr="00621CAA" w:rsidRDefault="00621CAA" w:rsidP="00621CAA">
      <w:pPr>
        <w:pStyle w:val="af3"/>
        <w:ind w:left="4843"/>
        <w:contextualSpacing/>
        <w:rPr>
          <w:sz w:val="24"/>
          <w:szCs w:val="24"/>
        </w:rPr>
      </w:pPr>
    </w:p>
    <w:p w:rsidR="00E57C63" w:rsidRPr="00621CAA" w:rsidRDefault="00FD6AE8" w:rsidP="00621CAA">
      <w:pPr>
        <w:pStyle w:val="1"/>
        <w:contextualSpacing/>
        <w:rPr>
          <w:rFonts w:ascii="Times New Roman" w:hAnsi="Times New Roman" w:cs="Times New Roman"/>
        </w:rPr>
      </w:pPr>
      <w:r w:rsidRPr="00FD6AE8">
        <w:rPr>
          <w:noProof/>
        </w:rPr>
        <w:pict>
          <v:rect id="_x0000_s1038" style="position:absolute;left:0;text-align:left;margin-left:173.7pt;margin-top:397.85pt;width:192pt;height:39pt;z-index:251670528">
            <v:textbox style="mso-next-textbox:#_x0000_s1038">
              <w:txbxContent>
                <w:p w:rsidR="00395464" w:rsidRDefault="00395464" w:rsidP="00141EE5">
                  <w:pPr>
                    <w:rPr>
                      <w:sz w:val="27"/>
                      <w:szCs w:val="27"/>
                    </w:rPr>
                  </w:pPr>
                  <w:r>
                    <w:rPr>
                      <w:sz w:val="27"/>
                      <w:szCs w:val="27"/>
                    </w:rPr>
                    <w:t>Окончание предоставления муниципальной услуги</w:t>
                  </w:r>
                </w:p>
                <w:p w:rsidR="002F4AB4" w:rsidRDefault="002F4AB4" w:rsidP="00141EE5">
                  <w:pPr>
                    <w:rPr>
                      <w:sz w:val="27"/>
                      <w:szCs w:val="27"/>
                    </w:rPr>
                  </w:pPr>
                </w:p>
                <w:p w:rsidR="002F4AB4" w:rsidRDefault="002F4AB4" w:rsidP="00141EE5">
                  <w:pPr>
                    <w:rPr>
                      <w:sz w:val="27"/>
                      <w:szCs w:val="27"/>
                    </w:rPr>
                  </w:pPr>
                </w:p>
                <w:p w:rsidR="002F4AB4" w:rsidRDefault="002F4AB4" w:rsidP="00141EE5">
                  <w:pPr>
                    <w:rPr>
                      <w:sz w:val="27"/>
                      <w:szCs w:val="27"/>
                    </w:rPr>
                  </w:pPr>
                </w:p>
                <w:p w:rsidR="002F4AB4" w:rsidRDefault="002F4AB4" w:rsidP="00141EE5">
                  <w:pPr>
                    <w:rPr>
                      <w:sz w:val="27"/>
                      <w:szCs w:val="27"/>
                    </w:rPr>
                  </w:pPr>
                </w:p>
                <w:p w:rsidR="002F4AB4" w:rsidRDefault="002F4AB4" w:rsidP="00141EE5">
                  <w:pPr>
                    <w:rPr>
                      <w:sz w:val="27"/>
                      <w:szCs w:val="27"/>
                    </w:rPr>
                  </w:pPr>
                </w:p>
                <w:p w:rsidR="002F4AB4" w:rsidRDefault="002F4AB4" w:rsidP="00141EE5">
                  <w:pPr>
                    <w:rPr>
                      <w:sz w:val="27"/>
                      <w:szCs w:val="27"/>
                    </w:rPr>
                  </w:pPr>
                </w:p>
                <w:p w:rsidR="002F4AB4" w:rsidRDefault="002F4AB4" w:rsidP="00141EE5">
                  <w:pPr>
                    <w:rPr>
                      <w:sz w:val="27"/>
                      <w:szCs w:val="27"/>
                    </w:rPr>
                  </w:pPr>
                </w:p>
                <w:p w:rsidR="002F4AB4" w:rsidRDefault="002F4AB4" w:rsidP="00141EE5">
                  <w:pPr>
                    <w:rPr>
                      <w:sz w:val="27"/>
                      <w:szCs w:val="27"/>
                    </w:rPr>
                  </w:pPr>
                </w:p>
                <w:p w:rsidR="002F4AB4" w:rsidRDefault="002F4AB4" w:rsidP="00141EE5">
                  <w:pPr>
                    <w:rPr>
                      <w:sz w:val="27"/>
                      <w:szCs w:val="27"/>
                    </w:rPr>
                  </w:pPr>
                </w:p>
                <w:p w:rsidR="002F4AB4" w:rsidRDefault="002F4AB4" w:rsidP="00141EE5">
                  <w:pPr>
                    <w:rPr>
                      <w:sz w:val="27"/>
                      <w:szCs w:val="27"/>
                    </w:rPr>
                  </w:pPr>
                </w:p>
                <w:p w:rsidR="002F4AB4" w:rsidRDefault="002F4AB4" w:rsidP="00141EE5">
                  <w:pPr>
                    <w:rPr>
                      <w:sz w:val="27"/>
                      <w:szCs w:val="27"/>
                    </w:rPr>
                  </w:pPr>
                </w:p>
                <w:p w:rsidR="002F4AB4" w:rsidRDefault="002F4AB4" w:rsidP="00141EE5">
                  <w:pPr>
                    <w:rPr>
                      <w:sz w:val="27"/>
                      <w:szCs w:val="27"/>
                    </w:rPr>
                  </w:pPr>
                </w:p>
                <w:p w:rsidR="002F4AB4" w:rsidRDefault="002F4AB4" w:rsidP="00141EE5">
                  <w:pPr>
                    <w:rPr>
                      <w:sz w:val="27"/>
                      <w:szCs w:val="27"/>
                    </w:rPr>
                  </w:pPr>
                </w:p>
                <w:p w:rsidR="002F4AB4" w:rsidRDefault="002F4AB4" w:rsidP="00141EE5"/>
              </w:txbxContent>
            </v:textbox>
          </v:rect>
        </w:pict>
      </w:r>
      <w:r w:rsidRPr="00FD6AE8">
        <w:rPr>
          <w:noProof/>
        </w:rPr>
        <w:pict>
          <v:rect id="_x0000_s1037" style="position:absolute;left:0;text-align:left;margin-left:8.7pt;margin-top:322.45pt;width:207.3pt;height:65.4pt;z-index:251669504">
            <v:textbox style="mso-next-textbox:#_x0000_s1037">
              <w:txbxContent>
                <w:p w:rsidR="00395464" w:rsidRDefault="00395464" w:rsidP="00141EE5">
                  <w:r>
                    <w:rPr>
                      <w:sz w:val="27"/>
                      <w:szCs w:val="27"/>
                    </w:rPr>
                    <w:t>Направление (вручение) заявителю разрешения (ордера) на производство земляных работ</w:t>
                  </w:r>
                </w:p>
              </w:txbxContent>
            </v:textbox>
          </v:rect>
        </w:pict>
      </w:r>
      <w:r w:rsidRPr="00FD6AE8">
        <w:rPr>
          <w:noProof/>
        </w:rPr>
        <w:pict>
          <v:rect id="_x0000_s1033" style="position:absolute;left:0;text-align:left;margin-left:4.05pt;margin-top:145.8pt;width:192pt;height:83.8pt;flip:y;z-index:251665408">
            <v:textbox style="mso-next-textbox:#_x0000_s1033">
              <w:txbxContent>
                <w:p w:rsidR="00395464" w:rsidRDefault="00395464" w:rsidP="00141EE5">
                  <w:r>
                    <w:rPr>
                      <w:sz w:val="27"/>
                      <w:szCs w:val="27"/>
                    </w:rPr>
                    <w:t>Решение о выдаче разрешения (ордера) на производство земляных работ</w:t>
                  </w:r>
                </w:p>
              </w:txbxContent>
            </v:textbox>
          </v:rect>
        </w:pict>
      </w:r>
      <w:r w:rsidRPr="00FD6AE8">
        <w:rPr>
          <w:noProof/>
        </w:rPr>
        <w:pict>
          <v:rect id="_x0000_s1036" style="position:absolute;left:0;text-align:left;margin-left:267.6pt;margin-top:233.95pt;width:183.75pt;height:88.5pt;z-index:251668480">
            <v:textbox style="mso-next-textbox:#_x0000_s1036">
              <w:txbxContent>
                <w:p w:rsidR="00395464" w:rsidRDefault="00395464" w:rsidP="00141EE5">
                  <w:r>
                    <w:rPr>
                      <w:sz w:val="27"/>
                      <w:szCs w:val="27"/>
                    </w:rPr>
                    <w:t>Уведомление заявителя об отказе в выдаче разрешения (ордера) на производство земляных работ, возврат документов</w:t>
                  </w:r>
                </w:p>
              </w:txbxContent>
            </v:textbox>
          </v:rect>
        </w:pict>
      </w:r>
      <w:r w:rsidRPr="00FD6AE8">
        <w:rPr>
          <w:noProof/>
        </w:rPr>
        <w:pict>
          <v:rect id="_x0000_s1035" style="position:absolute;left:0;text-align:left;margin-left:4.05pt;margin-top:243.55pt;width:193.65pt;height:69.1pt;flip:y;z-index:251667456">
            <v:textbox style="mso-next-textbox:#_x0000_s1035">
              <w:txbxContent>
                <w:p w:rsidR="00395464" w:rsidRDefault="00395464" w:rsidP="00141EE5">
                  <w:r>
                    <w:rPr>
                      <w:sz w:val="27"/>
                      <w:szCs w:val="27"/>
                    </w:rPr>
                    <w:t>Оформление разрешения (ордера) на производство земляных работ</w:t>
                  </w:r>
                </w:p>
              </w:txbxContent>
            </v:textbox>
          </v:rect>
        </w:pict>
      </w:r>
      <w:r w:rsidRPr="00FD6AE8">
        <w:rPr>
          <w:noProof/>
        </w:rPr>
        <w:pict>
          <v:rect id="_x0000_s1034" style="position:absolute;left:0;text-align:left;margin-left:258.3pt;margin-top:160.75pt;width:185.25pt;height:43.8pt;z-index:251666432">
            <v:textbox style="mso-next-textbox:#_x0000_s1034">
              <w:txbxContent>
                <w:p w:rsidR="00395464" w:rsidRDefault="00395464" w:rsidP="00141EE5">
                  <w:r>
                    <w:rPr>
                      <w:sz w:val="27"/>
                      <w:szCs w:val="27"/>
                    </w:rPr>
                    <w:t>Решение об отказе в предоставлении услуги</w:t>
                  </w:r>
                </w:p>
              </w:txbxContent>
            </v:textbox>
          </v:rect>
        </w:pict>
      </w:r>
      <w:r w:rsidRPr="00FD6AE8">
        <w:rPr>
          <w:noProof/>
        </w:rPr>
        <w:pict>
          <v:rect id="_x0000_s1032" style="position:absolute;left:0;text-align:left;margin-left:157.95pt;margin-top:99.55pt;width:203.4pt;height:42pt;z-index:251664384">
            <v:textbox style="mso-next-textbox:#_x0000_s1032">
              <w:txbxContent>
                <w:p w:rsidR="00395464" w:rsidRPr="00141EE5" w:rsidRDefault="00395464" w:rsidP="00141EE5">
                  <w:pPr>
                    <w:jc w:val="center"/>
                    <w:rPr>
                      <w:sz w:val="27"/>
                      <w:szCs w:val="27"/>
                    </w:rPr>
                  </w:pPr>
                  <w:r w:rsidRPr="00141EE5">
                    <w:rPr>
                      <w:sz w:val="27"/>
                      <w:szCs w:val="27"/>
                    </w:rPr>
                    <w:t>Документы соответствуют требованиям законодательства</w:t>
                  </w:r>
                </w:p>
              </w:txbxContent>
            </v:textbox>
          </v:rect>
        </w:pict>
      </w:r>
      <w:r w:rsidRPr="00FD6AE8">
        <w:rPr>
          <w:noProof/>
        </w:rPr>
        <w:pict>
          <v:rect id="_x0000_s1031" style="position:absolute;left:0;text-align:left;margin-left:165pt;margin-top:67.95pt;width:196.35pt;height:21pt;flip:y;z-index:251663360">
            <v:textbox style="mso-next-textbox:#_x0000_s1031">
              <w:txbxContent>
                <w:p w:rsidR="00395464" w:rsidRPr="00141EE5" w:rsidRDefault="00395464" w:rsidP="00141EE5">
                  <w:pPr>
                    <w:jc w:val="center"/>
                    <w:rPr>
                      <w:sz w:val="27"/>
                      <w:szCs w:val="27"/>
                    </w:rPr>
                  </w:pPr>
                  <w:r w:rsidRPr="00141EE5">
                    <w:rPr>
                      <w:sz w:val="27"/>
                      <w:szCs w:val="27"/>
                    </w:rPr>
                    <w:t>Рассмотрение документов</w:t>
                  </w:r>
                </w:p>
              </w:txbxContent>
            </v:textbox>
          </v:rect>
        </w:pict>
      </w:r>
      <w:r w:rsidRPr="00FD6AE8">
        <w:rPr>
          <w:noProof/>
        </w:rPr>
        <w:pict>
          <v:rect id="_x0000_s1030" style="position:absolute;left:0;text-align:left;margin-left:154.85pt;margin-top:37.35pt;width:210.85pt;height:25.8pt;flip:y;z-index:251662336">
            <v:textbox style="mso-next-textbox:#_x0000_s1030">
              <w:txbxContent>
                <w:p w:rsidR="00395464" w:rsidRPr="00141EE5" w:rsidRDefault="00395464" w:rsidP="00141EE5">
                  <w:pPr>
                    <w:jc w:val="center"/>
                    <w:rPr>
                      <w:sz w:val="27"/>
                      <w:szCs w:val="27"/>
                    </w:rPr>
                  </w:pPr>
                  <w:r w:rsidRPr="00141EE5">
                    <w:rPr>
                      <w:sz w:val="27"/>
                      <w:szCs w:val="27"/>
                    </w:rPr>
                    <w:t>Проверка наличия документов</w:t>
                  </w:r>
                </w:p>
              </w:txbxContent>
            </v:textbox>
          </v:rect>
        </w:pict>
      </w:r>
    </w:p>
    <w:sectPr w:rsidR="00E57C63" w:rsidRPr="00621CAA" w:rsidSect="002F4AB4">
      <w:headerReference w:type="default" r:id="rId10"/>
      <w:pgSz w:w="11906" w:h="16838"/>
      <w:pgMar w:top="851"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A97" w:rsidRDefault="00CA5A97" w:rsidP="00C15E17">
      <w:pPr>
        <w:spacing w:after="0" w:line="240" w:lineRule="auto"/>
      </w:pPr>
      <w:r>
        <w:separator/>
      </w:r>
    </w:p>
  </w:endnote>
  <w:endnote w:type="continuationSeparator" w:id="1">
    <w:p w:rsidR="00CA5A97" w:rsidRDefault="00CA5A97" w:rsidP="00C15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A97" w:rsidRDefault="00CA5A97" w:rsidP="00C15E17">
      <w:pPr>
        <w:spacing w:after="0" w:line="240" w:lineRule="auto"/>
      </w:pPr>
      <w:r>
        <w:separator/>
      </w:r>
    </w:p>
  </w:footnote>
  <w:footnote w:type="continuationSeparator" w:id="1">
    <w:p w:rsidR="00CA5A97" w:rsidRDefault="00CA5A97" w:rsidP="00C15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64" w:rsidRDefault="00FD6AE8">
    <w:pPr>
      <w:pStyle w:val="af3"/>
      <w:spacing w:line="14" w:lineRule="auto"/>
      <w:ind w:left="0"/>
      <w:rPr>
        <w:sz w:val="20"/>
      </w:rPr>
    </w:pPr>
    <w:r w:rsidRPr="00FD6AE8">
      <w:rPr>
        <w:noProof/>
        <w:lang w:bidi="ru-RU"/>
      </w:rPr>
      <w:pict>
        <v:shapetype id="_x0000_t202" coordsize="21600,21600" o:spt="202" path="m,l,21600r21600,l21600,xe">
          <v:stroke joinstyle="miter"/>
          <v:path gradientshapeok="t" o:connecttype="rect"/>
        </v:shapetype>
        <v:shape id="Text Box 1" o:spid="_x0000_s6145" type="#_x0000_t202" style="position:absolute;margin-left:331.85pt;margin-top:22.4pt;width:14.1pt;height:13.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" filled="f" stroked="f">
          <v:textbox inset="0,0,0,0">
            <w:txbxContent>
              <w:p w:rsidR="00395464" w:rsidRDefault="00FD6AE8">
                <w:pPr>
                  <w:spacing w:before="13"/>
                  <w:ind w:left="40"/>
                  <w:rPr>
                    <w:sz w:val="20"/>
                  </w:rPr>
                </w:pPr>
                <w:r>
                  <w:fldChar w:fldCharType="begin"/>
                </w:r>
                <w:r w:rsidR="00395464">
                  <w:rPr>
                    <w:sz w:val="20"/>
                  </w:rPr>
                  <w:instrText xml:space="preserve"> PAGE </w:instrText>
                </w:r>
                <w:r>
                  <w:fldChar w:fldCharType="separate"/>
                </w:r>
                <w:r w:rsidR="0066693C">
                  <w:rPr>
                    <w:noProof/>
                    <w:sz w:val="20"/>
                  </w:rPr>
                  <w:t>31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Arial" w:hAnsi="Arial" w:cs="Arial"/>
        <w:b/>
        <w:bCs/>
        <w:i/>
        <w:iCs/>
        <w:smallCaps w:val="0"/>
        <w:strike w:val="0"/>
        <w:color w:val="000000"/>
        <w:spacing w:val="0"/>
        <w:w w:val="100"/>
        <w:position w:val="0"/>
        <w:sz w:val="23"/>
        <w:szCs w:val="23"/>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00000008"/>
    <w:lvl w:ilvl="0">
      <w:start w:val="2"/>
      <w:numFmt w:val="upperRoman"/>
      <w:lvlText w:val="%1."/>
      <w:lvlJc w:val="left"/>
      <w:rPr>
        <w:rFonts w:ascii="Arial" w:hAnsi="Arial" w:cs="Arial"/>
        <w:b/>
        <w:bCs/>
        <w:i/>
        <w:iCs/>
        <w:smallCaps w:val="0"/>
        <w:strike w:val="0"/>
        <w:color w:val="000000"/>
        <w:spacing w:val="0"/>
        <w:w w:val="100"/>
        <w:position w:val="0"/>
        <w:sz w:val="23"/>
        <w:szCs w:val="23"/>
        <w:u w:val="none"/>
      </w:rPr>
    </w:lvl>
    <w:lvl w:ilvl="1">
      <w:start w:val="2"/>
      <w:numFmt w:val="upperRoman"/>
      <w:lvlText w:val="%1."/>
      <w:lvlJc w:val="left"/>
      <w:rPr>
        <w:rFonts w:ascii="Arial" w:hAnsi="Arial" w:cs="Arial"/>
        <w:b/>
        <w:bCs/>
        <w:i/>
        <w:iCs/>
        <w:smallCaps w:val="0"/>
        <w:strike w:val="0"/>
        <w:color w:val="000000"/>
        <w:spacing w:val="0"/>
        <w:w w:val="100"/>
        <w:position w:val="0"/>
        <w:sz w:val="23"/>
        <w:szCs w:val="23"/>
        <w:u w:val="none"/>
      </w:rPr>
    </w:lvl>
    <w:lvl w:ilvl="2">
      <w:start w:val="2"/>
      <w:numFmt w:val="upperRoman"/>
      <w:lvlText w:val="%1."/>
      <w:lvlJc w:val="left"/>
      <w:rPr>
        <w:rFonts w:ascii="Arial" w:hAnsi="Arial" w:cs="Arial"/>
        <w:b/>
        <w:bCs/>
        <w:i/>
        <w:iCs/>
        <w:smallCaps w:val="0"/>
        <w:strike w:val="0"/>
        <w:color w:val="000000"/>
        <w:spacing w:val="0"/>
        <w:w w:val="100"/>
        <w:position w:val="0"/>
        <w:sz w:val="23"/>
        <w:szCs w:val="23"/>
        <w:u w:val="none"/>
      </w:rPr>
    </w:lvl>
    <w:lvl w:ilvl="3">
      <w:start w:val="2"/>
      <w:numFmt w:val="upperRoman"/>
      <w:lvlText w:val="%1."/>
      <w:lvlJc w:val="left"/>
      <w:rPr>
        <w:rFonts w:ascii="Arial" w:hAnsi="Arial" w:cs="Arial"/>
        <w:b/>
        <w:bCs/>
        <w:i/>
        <w:iCs/>
        <w:smallCaps w:val="0"/>
        <w:strike w:val="0"/>
        <w:color w:val="000000"/>
        <w:spacing w:val="0"/>
        <w:w w:val="100"/>
        <w:position w:val="0"/>
        <w:sz w:val="23"/>
        <w:szCs w:val="23"/>
        <w:u w:val="none"/>
      </w:rPr>
    </w:lvl>
    <w:lvl w:ilvl="4">
      <w:start w:val="2"/>
      <w:numFmt w:val="upperRoman"/>
      <w:lvlText w:val="%1."/>
      <w:lvlJc w:val="left"/>
      <w:rPr>
        <w:rFonts w:ascii="Arial" w:hAnsi="Arial" w:cs="Arial"/>
        <w:b/>
        <w:bCs/>
        <w:i/>
        <w:iCs/>
        <w:smallCaps w:val="0"/>
        <w:strike w:val="0"/>
        <w:color w:val="000000"/>
        <w:spacing w:val="0"/>
        <w:w w:val="100"/>
        <w:position w:val="0"/>
        <w:sz w:val="23"/>
        <w:szCs w:val="23"/>
        <w:u w:val="none"/>
      </w:rPr>
    </w:lvl>
    <w:lvl w:ilvl="5">
      <w:start w:val="2"/>
      <w:numFmt w:val="upperRoman"/>
      <w:lvlText w:val="%1."/>
      <w:lvlJc w:val="left"/>
      <w:rPr>
        <w:rFonts w:ascii="Arial" w:hAnsi="Arial" w:cs="Arial"/>
        <w:b/>
        <w:bCs/>
        <w:i/>
        <w:iCs/>
        <w:smallCaps w:val="0"/>
        <w:strike w:val="0"/>
        <w:color w:val="000000"/>
        <w:spacing w:val="0"/>
        <w:w w:val="100"/>
        <w:position w:val="0"/>
        <w:sz w:val="23"/>
        <w:szCs w:val="23"/>
        <w:u w:val="none"/>
      </w:rPr>
    </w:lvl>
    <w:lvl w:ilvl="6">
      <w:start w:val="2"/>
      <w:numFmt w:val="upperRoman"/>
      <w:lvlText w:val="%1."/>
      <w:lvlJc w:val="left"/>
      <w:rPr>
        <w:rFonts w:ascii="Arial" w:hAnsi="Arial" w:cs="Arial"/>
        <w:b/>
        <w:bCs/>
        <w:i/>
        <w:iCs/>
        <w:smallCaps w:val="0"/>
        <w:strike w:val="0"/>
        <w:color w:val="000000"/>
        <w:spacing w:val="0"/>
        <w:w w:val="100"/>
        <w:position w:val="0"/>
        <w:sz w:val="23"/>
        <w:szCs w:val="23"/>
        <w:u w:val="none"/>
      </w:rPr>
    </w:lvl>
    <w:lvl w:ilvl="7">
      <w:start w:val="2"/>
      <w:numFmt w:val="upperRoman"/>
      <w:lvlText w:val="%1."/>
      <w:lvlJc w:val="left"/>
      <w:rPr>
        <w:rFonts w:ascii="Arial" w:hAnsi="Arial" w:cs="Arial"/>
        <w:b/>
        <w:bCs/>
        <w:i/>
        <w:iCs/>
        <w:smallCaps w:val="0"/>
        <w:strike w:val="0"/>
        <w:color w:val="000000"/>
        <w:spacing w:val="0"/>
        <w:w w:val="100"/>
        <w:position w:val="0"/>
        <w:sz w:val="23"/>
        <w:szCs w:val="23"/>
        <w:u w:val="none"/>
      </w:rPr>
    </w:lvl>
    <w:lvl w:ilvl="8">
      <w:start w:val="2"/>
      <w:numFmt w:val="upperRoman"/>
      <w:lvlText w:val="%1."/>
      <w:lvlJc w:val="left"/>
      <w:rPr>
        <w:rFonts w:ascii="Arial" w:hAnsi="Arial" w:cs="Arial"/>
        <w:b/>
        <w:bCs/>
        <w:i/>
        <w:iCs/>
        <w:smallCaps w:val="0"/>
        <w:strike w:val="0"/>
        <w:color w:val="000000"/>
        <w:spacing w:val="0"/>
        <w:w w:val="100"/>
        <w:position w:val="0"/>
        <w:sz w:val="23"/>
        <w:szCs w:val="23"/>
        <w:u w:val="none"/>
      </w:rPr>
    </w:lvl>
  </w:abstractNum>
  <w:abstractNum w:abstractNumId="2">
    <w:nsid w:val="0000000B"/>
    <w:multiLevelType w:val="multilevel"/>
    <w:tmpl w:val="0000000A"/>
    <w:lvl w:ilvl="0">
      <w:start w:val="1"/>
      <w:numFmt w:val="decimal"/>
      <w:lvlText w:val="10.5.%1."/>
      <w:lvlJc w:val="left"/>
      <w:rPr>
        <w:rFonts w:ascii="Arial" w:hAnsi="Arial" w:cs="Arial"/>
        <w:b w:val="0"/>
        <w:bCs w:val="0"/>
        <w:i w:val="0"/>
        <w:iCs w:val="0"/>
        <w:smallCaps w:val="0"/>
        <w:strike w:val="0"/>
        <w:color w:val="000000"/>
        <w:spacing w:val="0"/>
        <w:w w:val="100"/>
        <w:position w:val="0"/>
        <w:sz w:val="23"/>
        <w:szCs w:val="23"/>
        <w:u w:val="none"/>
      </w:rPr>
    </w:lvl>
    <w:lvl w:ilvl="1">
      <w:start w:val="1"/>
      <w:numFmt w:val="decimal"/>
      <w:lvlText w:val="10.5.%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0.5.%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0.5.%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0.5.%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0.5.%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0.5.%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0.5.%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0.5.%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000000C"/>
    <w:lvl w:ilvl="0">
      <w:start w:val="6"/>
      <w:numFmt w:val="decimal"/>
      <w:lvlText w:val="10.%1."/>
      <w:lvlJc w:val="left"/>
      <w:rPr>
        <w:rFonts w:ascii="Arial" w:hAnsi="Arial" w:cs="Arial"/>
        <w:b w:val="0"/>
        <w:bCs w:val="0"/>
        <w:i w:val="0"/>
        <w:iCs w:val="0"/>
        <w:smallCaps w:val="0"/>
        <w:strike w:val="0"/>
        <w:color w:val="000000"/>
        <w:spacing w:val="0"/>
        <w:w w:val="100"/>
        <w:position w:val="0"/>
        <w:sz w:val="23"/>
        <w:szCs w:val="23"/>
        <w:u w:val="none"/>
      </w:rPr>
    </w:lvl>
    <w:lvl w:ilvl="1">
      <w:start w:val="6"/>
      <w:numFmt w:val="decimal"/>
      <w:lvlText w:val="10.%1."/>
      <w:lvlJc w:val="left"/>
      <w:rPr>
        <w:rFonts w:ascii="Arial" w:hAnsi="Arial" w:cs="Arial"/>
        <w:b w:val="0"/>
        <w:bCs w:val="0"/>
        <w:i w:val="0"/>
        <w:iCs w:val="0"/>
        <w:smallCaps w:val="0"/>
        <w:strike w:val="0"/>
        <w:color w:val="000000"/>
        <w:spacing w:val="0"/>
        <w:w w:val="100"/>
        <w:position w:val="0"/>
        <w:sz w:val="23"/>
        <w:szCs w:val="23"/>
        <w:u w:val="none"/>
      </w:rPr>
    </w:lvl>
    <w:lvl w:ilvl="2">
      <w:start w:val="6"/>
      <w:numFmt w:val="decimal"/>
      <w:lvlText w:val="10.%1."/>
      <w:lvlJc w:val="left"/>
      <w:rPr>
        <w:rFonts w:ascii="Arial" w:hAnsi="Arial" w:cs="Arial"/>
        <w:b w:val="0"/>
        <w:bCs w:val="0"/>
        <w:i w:val="0"/>
        <w:iCs w:val="0"/>
        <w:smallCaps w:val="0"/>
        <w:strike w:val="0"/>
        <w:color w:val="000000"/>
        <w:spacing w:val="0"/>
        <w:w w:val="100"/>
        <w:position w:val="0"/>
        <w:sz w:val="23"/>
        <w:szCs w:val="23"/>
        <w:u w:val="none"/>
      </w:rPr>
    </w:lvl>
    <w:lvl w:ilvl="3">
      <w:start w:val="6"/>
      <w:numFmt w:val="decimal"/>
      <w:lvlText w:val="10.%1."/>
      <w:lvlJc w:val="left"/>
      <w:rPr>
        <w:rFonts w:ascii="Arial" w:hAnsi="Arial" w:cs="Arial"/>
        <w:b w:val="0"/>
        <w:bCs w:val="0"/>
        <w:i w:val="0"/>
        <w:iCs w:val="0"/>
        <w:smallCaps w:val="0"/>
        <w:strike w:val="0"/>
        <w:color w:val="000000"/>
        <w:spacing w:val="0"/>
        <w:w w:val="100"/>
        <w:position w:val="0"/>
        <w:sz w:val="23"/>
        <w:szCs w:val="23"/>
        <w:u w:val="none"/>
      </w:rPr>
    </w:lvl>
    <w:lvl w:ilvl="4">
      <w:start w:val="6"/>
      <w:numFmt w:val="decimal"/>
      <w:lvlText w:val="10.%1."/>
      <w:lvlJc w:val="left"/>
      <w:rPr>
        <w:rFonts w:ascii="Arial" w:hAnsi="Arial" w:cs="Arial"/>
        <w:b w:val="0"/>
        <w:bCs w:val="0"/>
        <w:i w:val="0"/>
        <w:iCs w:val="0"/>
        <w:smallCaps w:val="0"/>
        <w:strike w:val="0"/>
        <w:color w:val="000000"/>
        <w:spacing w:val="0"/>
        <w:w w:val="100"/>
        <w:position w:val="0"/>
        <w:sz w:val="23"/>
        <w:szCs w:val="23"/>
        <w:u w:val="none"/>
      </w:rPr>
    </w:lvl>
    <w:lvl w:ilvl="5">
      <w:start w:val="6"/>
      <w:numFmt w:val="decimal"/>
      <w:lvlText w:val="10.%1."/>
      <w:lvlJc w:val="left"/>
      <w:rPr>
        <w:rFonts w:ascii="Arial" w:hAnsi="Arial" w:cs="Arial"/>
        <w:b w:val="0"/>
        <w:bCs w:val="0"/>
        <w:i w:val="0"/>
        <w:iCs w:val="0"/>
        <w:smallCaps w:val="0"/>
        <w:strike w:val="0"/>
        <w:color w:val="000000"/>
        <w:spacing w:val="0"/>
        <w:w w:val="100"/>
        <w:position w:val="0"/>
        <w:sz w:val="23"/>
        <w:szCs w:val="23"/>
        <w:u w:val="none"/>
      </w:rPr>
    </w:lvl>
    <w:lvl w:ilvl="6">
      <w:start w:val="6"/>
      <w:numFmt w:val="decimal"/>
      <w:lvlText w:val="10.%1."/>
      <w:lvlJc w:val="left"/>
      <w:rPr>
        <w:rFonts w:ascii="Arial" w:hAnsi="Arial" w:cs="Arial"/>
        <w:b w:val="0"/>
        <w:bCs w:val="0"/>
        <w:i w:val="0"/>
        <w:iCs w:val="0"/>
        <w:smallCaps w:val="0"/>
        <w:strike w:val="0"/>
        <w:color w:val="000000"/>
        <w:spacing w:val="0"/>
        <w:w w:val="100"/>
        <w:position w:val="0"/>
        <w:sz w:val="23"/>
        <w:szCs w:val="23"/>
        <w:u w:val="none"/>
      </w:rPr>
    </w:lvl>
    <w:lvl w:ilvl="7">
      <w:start w:val="6"/>
      <w:numFmt w:val="decimal"/>
      <w:lvlText w:val="10.%1."/>
      <w:lvlJc w:val="left"/>
      <w:rPr>
        <w:rFonts w:ascii="Arial" w:hAnsi="Arial" w:cs="Arial"/>
        <w:b w:val="0"/>
        <w:bCs w:val="0"/>
        <w:i w:val="0"/>
        <w:iCs w:val="0"/>
        <w:smallCaps w:val="0"/>
        <w:strike w:val="0"/>
        <w:color w:val="000000"/>
        <w:spacing w:val="0"/>
        <w:w w:val="100"/>
        <w:position w:val="0"/>
        <w:sz w:val="23"/>
        <w:szCs w:val="23"/>
        <w:u w:val="none"/>
      </w:rPr>
    </w:lvl>
    <w:lvl w:ilvl="8">
      <w:start w:val="6"/>
      <w:numFmt w:val="decimal"/>
      <w:lvlText w:val="10.%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166698F0"/>
    <w:lvl w:ilvl="0">
      <w:start w:val="1"/>
      <w:numFmt w:val="decimal"/>
      <w:lvlText w:val="12.%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2.%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2.%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2.%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2.%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2.%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2.%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2.%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C108CEEA"/>
    <w:lvl w:ilvl="0">
      <w:start w:val="1"/>
      <w:numFmt w:val="decimal"/>
      <w:lvlText w:val="1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1">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2">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3">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4">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5">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6">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7">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8">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D65ADFAA"/>
    <w:lvl w:ilvl="0">
      <w:start w:val="1"/>
      <w:numFmt w:val="decimal"/>
      <w:lvlText w:val="12.6.%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6.%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2.6.%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2.6.%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2.6.%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2.6.%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2.6.%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2.6.%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2.6.%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8">
    <w:nsid w:val="00000017"/>
    <w:multiLevelType w:val="multilevel"/>
    <w:tmpl w:val="B2FCF01E"/>
    <w:lvl w:ilvl="0">
      <w:start w:val="7"/>
      <w:numFmt w:val="decimal"/>
      <w:lvlText w:val="13.2.%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7"/>
      <w:numFmt w:val="decimal"/>
      <w:lvlText w:val="13.2.%1."/>
      <w:lvlJc w:val="left"/>
      <w:rPr>
        <w:rFonts w:ascii="Arial" w:hAnsi="Arial" w:cs="Arial"/>
        <w:b w:val="0"/>
        <w:bCs w:val="0"/>
        <w:i w:val="0"/>
        <w:iCs w:val="0"/>
        <w:smallCaps w:val="0"/>
        <w:strike w:val="0"/>
        <w:color w:val="000000"/>
        <w:spacing w:val="0"/>
        <w:w w:val="100"/>
        <w:position w:val="0"/>
        <w:sz w:val="23"/>
        <w:szCs w:val="23"/>
        <w:u w:val="none"/>
      </w:rPr>
    </w:lvl>
    <w:lvl w:ilvl="2">
      <w:start w:val="7"/>
      <w:numFmt w:val="decimal"/>
      <w:lvlText w:val="13.2.%1."/>
      <w:lvlJc w:val="left"/>
      <w:rPr>
        <w:rFonts w:ascii="Arial" w:hAnsi="Arial" w:cs="Arial"/>
        <w:b w:val="0"/>
        <w:bCs w:val="0"/>
        <w:i w:val="0"/>
        <w:iCs w:val="0"/>
        <w:smallCaps w:val="0"/>
        <w:strike w:val="0"/>
        <w:color w:val="000000"/>
        <w:spacing w:val="0"/>
        <w:w w:val="100"/>
        <w:position w:val="0"/>
        <w:sz w:val="23"/>
        <w:szCs w:val="23"/>
        <w:u w:val="none"/>
      </w:rPr>
    </w:lvl>
    <w:lvl w:ilvl="3">
      <w:start w:val="7"/>
      <w:numFmt w:val="decimal"/>
      <w:lvlText w:val="13.2.%1."/>
      <w:lvlJc w:val="left"/>
      <w:rPr>
        <w:rFonts w:ascii="Arial" w:hAnsi="Arial" w:cs="Arial"/>
        <w:b w:val="0"/>
        <w:bCs w:val="0"/>
        <w:i w:val="0"/>
        <w:iCs w:val="0"/>
        <w:smallCaps w:val="0"/>
        <w:strike w:val="0"/>
        <w:color w:val="000000"/>
        <w:spacing w:val="0"/>
        <w:w w:val="100"/>
        <w:position w:val="0"/>
        <w:sz w:val="23"/>
        <w:szCs w:val="23"/>
        <w:u w:val="none"/>
      </w:rPr>
    </w:lvl>
    <w:lvl w:ilvl="4">
      <w:start w:val="7"/>
      <w:numFmt w:val="decimal"/>
      <w:lvlText w:val="13.2.%1."/>
      <w:lvlJc w:val="left"/>
      <w:rPr>
        <w:rFonts w:ascii="Arial" w:hAnsi="Arial" w:cs="Arial"/>
        <w:b w:val="0"/>
        <w:bCs w:val="0"/>
        <w:i w:val="0"/>
        <w:iCs w:val="0"/>
        <w:smallCaps w:val="0"/>
        <w:strike w:val="0"/>
        <w:color w:val="000000"/>
        <w:spacing w:val="0"/>
        <w:w w:val="100"/>
        <w:position w:val="0"/>
        <w:sz w:val="23"/>
        <w:szCs w:val="23"/>
        <w:u w:val="none"/>
      </w:rPr>
    </w:lvl>
    <w:lvl w:ilvl="5">
      <w:start w:val="7"/>
      <w:numFmt w:val="decimal"/>
      <w:lvlText w:val="13.2.%1."/>
      <w:lvlJc w:val="left"/>
      <w:rPr>
        <w:rFonts w:ascii="Arial" w:hAnsi="Arial" w:cs="Arial"/>
        <w:b w:val="0"/>
        <w:bCs w:val="0"/>
        <w:i w:val="0"/>
        <w:iCs w:val="0"/>
        <w:smallCaps w:val="0"/>
        <w:strike w:val="0"/>
        <w:color w:val="000000"/>
        <w:spacing w:val="0"/>
        <w:w w:val="100"/>
        <w:position w:val="0"/>
        <w:sz w:val="23"/>
        <w:szCs w:val="23"/>
        <w:u w:val="none"/>
      </w:rPr>
    </w:lvl>
    <w:lvl w:ilvl="6">
      <w:start w:val="7"/>
      <w:numFmt w:val="decimal"/>
      <w:lvlText w:val="13.2.%1."/>
      <w:lvlJc w:val="left"/>
      <w:rPr>
        <w:rFonts w:ascii="Arial" w:hAnsi="Arial" w:cs="Arial"/>
        <w:b w:val="0"/>
        <w:bCs w:val="0"/>
        <w:i w:val="0"/>
        <w:iCs w:val="0"/>
        <w:smallCaps w:val="0"/>
        <w:strike w:val="0"/>
        <w:color w:val="000000"/>
        <w:spacing w:val="0"/>
        <w:w w:val="100"/>
        <w:position w:val="0"/>
        <w:sz w:val="23"/>
        <w:szCs w:val="23"/>
        <w:u w:val="none"/>
      </w:rPr>
    </w:lvl>
    <w:lvl w:ilvl="7">
      <w:start w:val="7"/>
      <w:numFmt w:val="decimal"/>
      <w:lvlText w:val="13.2.%1."/>
      <w:lvlJc w:val="left"/>
      <w:rPr>
        <w:rFonts w:ascii="Arial" w:hAnsi="Arial" w:cs="Arial"/>
        <w:b w:val="0"/>
        <w:bCs w:val="0"/>
        <w:i w:val="0"/>
        <w:iCs w:val="0"/>
        <w:smallCaps w:val="0"/>
        <w:strike w:val="0"/>
        <w:color w:val="000000"/>
        <w:spacing w:val="0"/>
        <w:w w:val="100"/>
        <w:position w:val="0"/>
        <w:sz w:val="23"/>
        <w:szCs w:val="23"/>
        <w:u w:val="none"/>
      </w:rPr>
    </w:lvl>
    <w:lvl w:ilvl="8">
      <w:start w:val="7"/>
      <w:numFmt w:val="decimal"/>
      <w:lvlText w:val="13.2.%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9">
    <w:nsid w:val="00000019"/>
    <w:multiLevelType w:val="multilevel"/>
    <w:tmpl w:val="F68AC7C8"/>
    <w:lvl w:ilvl="0">
      <w:start w:val="3"/>
      <w:numFmt w:val="decimal"/>
      <w:lvlText w:val="13.%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3"/>
      <w:numFmt w:val="decimal"/>
      <w:lvlText w:val="13.%1."/>
      <w:lvlJc w:val="left"/>
      <w:rPr>
        <w:rFonts w:ascii="Arial" w:hAnsi="Arial" w:cs="Arial"/>
        <w:b w:val="0"/>
        <w:bCs w:val="0"/>
        <w:i w:val="0"/>
        <w:iCs w:val="0"/>
        <w:smallCaps w:val="0"/>
        <w:strike w:val="0"/>
        <w:color w:val="000000"/>
        <w:spacing w:val="0"/>
        <w:w w:val="100"/>
        <w:position w:val="0"/>
        <w:sz w:val="23"/>
        <w:szCs w:val="23"/>
        <w:u w:val="none"/>
      </w:rPr>
    </w:lvl>
    <w:lvl w:ilvl="2">
      <w:start w:val="3"/>
      <w:numFmt w:val="decimal"/>
      <w:lvlText w:val="13.%1."/>
      <w:lvlJc w:val="left"/>
      <w:rPr>
        <w:rFonts w:ascii="Arial" w:hAnsi="Arial" w:cs="Arial"/>
        <w:b w:val="0"/>
        <w:bCs w:val="0"/>
        <w:i w:val="0"/>
        <w:iCs w:val="0"/>
        <w:smallCaps w:val="0"/>
        <w:strike w:val="0"/>
        <w:color w:val="000000"/>
        <w:spacing w:val="0"/>
        <w:w w:val="100"/>
        <w:position w:val="0"/>
        <w:sz w:val="23"/>
        <w:szCs w:val="23"/>
        <w:u w:val="none"/>
      </w:rPr>
    </w:lvl>
    <w:lvl w:ilvl="3">
      <w:start w:val="3"/>
      <w:numFmt w:val="decimal"/>
      <w:lvlText w:val="13.%1."/>
      <w:lvlJc w:val="left"/>
      <w:rPr>
        <w:rFonts w:ascii="Arial" w:hAnsi="Arial" w:cs="Arial"/>
        <w:b w:val="0"/>
        <w:bCs w:val="0"/>
        <w:i w:val="0"/>
        <w:iCs w:val="0"/>
        <w:smallCaps w:val="0"/>
        <w:strike w:val="0"/>
        <w:color w:val="000000"/>
        <w:spacing w:val="0"/>
        <w:w w:val="100"/>
        <w:position w:val="0"/>
        <w:sz w:val="23"/>
        <w:szCs w:val="23"/>
        <w:u w:val="none"/>
      </w:rPr>
    </w:lvl>
    <w:lvl w:ilvl="4">
      <w:start w:val="3"/>
      <w:numFmt w:val="decimal"/>
      <w:lvlText w:val="13.%1."/>
      <w:lvlJc w:val="left"/>
      <w:rPr>
        <w:rFonts w:ascii="Arial" w:hAnsi="Arial" w:cs="Arial"/>
        <w:b w:val="0"/>
        <w:bCs w:val="0"/>
        <w:i w:val="0"/>
        <w:iCs w:val="0"/>
        <w:smallCaps w:val="0"/>
        <w:strike w:val="0"/>
        <w:color w:val="000000"/>
        <w:spacing w:val="0"/>
        <w:w w:val="100"/>
        <w:position w:val="0"/>
        <w:sz w:val="23"/>
        <w:szCs w:val="23"/>
        <w:u w:val="none"/>
      </w:rPr>
    </w:lvl>
    <w:lvl w:ilvl="5">
      <w:start w:val="3"/>
      <w:numFmt w:val="decimal"/>
      <w:lvlText w:val="13.%1."/>
      <w:lvlJc w:val="left"/>
      <w:rPr>
        <w:rFonts w:ascii="Arial" w:hAnsi="Arial" w:cs="Arial"/>
        <w:b w:val="0"/>
        <w:bCs w:val="0"/>
        <w:i w:val="0"/>
        <w:iCs w:val="0"/>
        <w:smallCaps w:val="0"/>
        <w:strike w:val="0"/>
        <w:color w:val="000000"/>
        <w:spacing w:val="0"/>
        <w:w w:val="100"/>
        <w:position w:val="0"/>
        <w:sz w:val="23"/>
        <w:szCs w:val="23"/>
        <w:u w:val="none"/>
      </w:rPr>
    </w:lvl>
    <w:lvl w:ilvl="6">
      <w:start w:val="3"/>
      <w:numFmt w:val="decimal"/>
      <w:lvlText w:val="13.%1."/>
      <w:lvlJc w:val="left"/>
      <w:rPr>
        <w:rFonts w:ascii="Arial" w:hAnsi="Arial" w:cs="Arial"/>
        <w:b w:val="0"/>
        <w:bCs w:val="0"/>
        <w:i w:val="0"/>
        <w:iCs w:val="0"/>
        <w:smallCaps w:val="0"/>
        <w:strike w:val="0"/>
        <w:color w:val="000000"/>
        <w:spacing w:val="0"/>
        <w:w w:val="100"/>
        <w:position w:val="0"/>
        <w:sz w:val="23"/>
        <w:szCs w:val="23"/>
        <w:u w:val="none"/>
      </w:rPr>
    </w:lvl>
    <w:lvl w:ilvl="7">
      <w:start w:val="3"/>
      <w:numFmt w:val="decimal"/>
      <w:lvlText w:val="13.%1."/>
      <w:lvlJc w:val="left"/>
      <w:rPr>
        <w:rFonts w:ascii="Arial" w:hAnsi="Arial" w:cs="Arial"/>
        <w:b w:val="0"/>
        <w:bCs w:val="0"/>
        <w:i w:val="0"/>
        <w:iCs w:val="0"/>
        <w:smallCaps w:val="0"/>
        <w:strike w:val="0"/>
        <w:color w:val="000000"/>
        <w:spacing w:val="0"/>
        <w:w w:val="100"/>
        <w:position w:val="0"/>
        <w:sz w:val="23"/>
        <w:szCs w:val="23"/>
        <w:u w:val="none"/>
      </w:rPr>
    </w:lvl>
    <w:lvl w:ilvl="8">
      <w:start w:val="3"/>
      <w:numFmt w:val="decimal"/>
      <w:lvlText w:val="13.%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0">
    <w:nsid w:val="0000001B"/>
    <w:multiLevelType w:val="multilevel"/>
    <w:tmpl w:val="0000001A"/>
    <w:lvl w:ilvl="0">
      <w:start w:val="1"/>
      <w:numFmt w:val="decimal"/>
      <w:lvlText w:val="14.%1."/>
      <w:lvlJc w:val="left"/>
      <w:rPr>
        <w:rFonts w:ascii="Arial" w:hAnsi="Arial" w:cs="Arial"/>
        <w:b w:val="0"/>
        <w:bCs w:val="0"/>
        <w:i w:val="0"/>
        <w:iCs w:val="0"/>
        <w:smallCaps w:val="0"/>
        <w:strike w:val="0"/>
        <w:color w:val="000000"/>
        <w:spacing w:val="0"/>
        <w:w w:val="100"/>
        <w:position w:val="0"/>
        <w:sz w:val="23"/>
        <w:szCs w:val="23"/>
        <w:u w:val="none"/>
      </w:rPr>
    </w:lvl>
    <w:lvl w:ilvl="1">
      <w:start w:val="1"/>
      <w:numFmt w:val="decimal"/>
      <w:lvlText w:val="14.%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4.%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4.%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4.%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4.%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4.%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4.%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4.%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1">
    <w:nsid w:val="0000001D"/>
    <w:multiLevelType w:val="multilevel"/>
    <w:tmpl w:val="1BE6CEA6"/>
    <w:lvl w:ilvl="0">
      <w:start w:val="1"/>
      <w:numFmt w:val="decimal"/>
      <w:lvlText w:val="15.%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5.%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5.%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5.%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5.%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5.%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5.%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5.%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5.%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2">
    <w:nsid w:val="0000001F"/>
    <w:multiLevelType w:val="multilevel"/>
    <w:tmpl w:val="3EA81750"/>
    <w:lvl w:ilvl="0">
      <w:start w:val="1"/>
      <w:numFmt w:val="decimal"/>
      <w:lvlText w:val="16.%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6.%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6.%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6.%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6.%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6.%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6.%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6.%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6.%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3">
    <w:nsid w:val="00000021"/>
    <w:multiLevelType w:val="multilevel"/>
    <w:tmpl w:val="00000020"/>
    <w:lvl w:ilvl="0">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1">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2">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3">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4">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5">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6">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7">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8">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4">
    <w:nsid w:val="00000023"/>
    <w:multiLevelType w:val="multilevel"/>
    <w:tmpl w:val="00000022"/>
    <w:lvl w:ilvl="0">
      <w:start w:val="17"/>
      <w:numFmt w:val="decimal"/>
      <w:lvlText w:val="%1."/>
      <w:lvlJc w:val="left"/>
      <w:rPr>
        <w:rFonts w:ascii="Arial" w:hAnsi="Arial" w:cs="Arial"/>
        <w:b/>
        <w:bCs/>
        <w:i/>
        <w:iCs/>
        <w:smallCaps w:val="0"/>
        <w:strike w:val="0"/>
        <w:color w:val="000000"/>
        <w:spacing w:val="0"/>
        <w:w w:val="100"/>
        <w:position w:val="0"/>
        <w:sz w:val="23"/>
        <w:szCs w:val="23"/>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5">
    <w:nsid w:val="00000025"/>
    <w:multiLevelType w:val="multilevel"/>
    <w:tmpl w:val="00000024"/>
    <w:lvl w:ilvl="0">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1">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2">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3">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4">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5">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6">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7">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lvl w:ilvl="8">
      <w:start w:val="2010"/>
      <w:numFmt w:val="decimal"/>
      <w:lvlText w:val="27.07.%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6">
    <w:nsid w:val="00000027"/>
    <w:multiLevelType w:val="multilevel"/>
    <w:tmpl w:val="00000026"/>
    <w:lvl w:ilvl="0">
      <w:start w:val="1"/>
      <w:numFmt w:val="decimal"/>
      <w:lvlText w:val="18.%1."/>
      <w:lvlJc w:val="left"/>
      <w:rPr>
        <w:rFonts w:ascii="Arial" w:hAnsi="Arial" w:cs="Arial"/>
        <w:b w:val="0"/>
        <w:bCs w:val="0"/>
        <w:i w:val="0"/>
        <w:iCs w:val="0"/>
        <w:smallCaps w:val="0"/>
        <w:strike w:val="0"/>
        <w:color w:val="000000"/>
        <w:spacing w:val="0"/>
        <w:w w:val="100"/>
        <w:position w:val="0"/>
        <w:sz w:val="23"/>
        <w:szCs w:val="23"/>
        <w:u w:val="none"/>
      </w:rPr>
    </w:lvl>
    <w:lvl w:ilvl="1">
      <w:start w:val="1"/>
      <w:numFmt w:val="decimal"/>
      <w:lvlText w:val="18.%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8.%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8.%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8.%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8.%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8.%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8.%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8.%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7">
    <w:nsid w:val="00000029"/>
    <w:multiLevelType w:val="multilevel"/>
    <w:tmpl w:val="986E3966"/>
    <w:lvl w:ilvl="0">
      <w:start w:val="19"/>
      <w:numFmt w:val="decimal"/>
      <w:lvlText w:val="%1."/>
      <w:lvlJc w:val="left"/>
      <w:rPr>
        <w:rFonts w:ascii="Arial" w:hAnsi="Arial" w:cs="Arial"/>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8">
    <w:nsid w:val="0000002D"/>
    <w:multiLevelType w:val="multilevel"/>
    <w:tmpl w:val="924CE9B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9">
    <w:nsid w:val="00000039"/>
    <w:multiLevelType w:val="multilevel"/>
    <w:tmpl w:val="A166664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0">
    <w:nsid w:val="04183FC9"/>
    <w:multiLevelType w:val="hybridMultilevel"/>
    <w:tmpl w:val="78F6FA84"/>
    <w:lvl w:ilvl="0" w:tplc="1B56FF42">
      <w:numFmt w:val="bullet"/>
      <w:lvlText w:val="–"/>
      <w:lvlJc w:val="left"/>
      <w:pPr>
        <w:ind w:left="590" w:hanging="365"/>
      </w:pPr>
      <w:rPr>
        <w:rFonts w:ascii="Times New Roman" w:eastAsia="Times New Roman" w:hAnsi="Times New Roman" w:cs="Times New Roman" w:hint="default"/>
        <w:w w:val="99"/>
        <w:sz w:val="28"/>
        <w:szCs w:val="28"/>
        <w:lang w:val="ru-RU" w:eastAsia="ru-RU" w:bidi="ru-RU"/>
      </w:rPr>
    </w:lvl>
    <w:lvl w:ilvl="1" w:tplc="0C40751C">
      <w:numFmt w:val="bullet"/>
      <w:lvlText w:val="-"/>
      <w:lvlJc w:val="left"/>
      <w:pPr>
        <w:ind w:left="590" w:hanging="288"/>
      </w:pPr>
      <w:rPr>
        <w:rFonts w:ascii="Times New Roman" w:eastAsia="Times New Roman" w:hAnsi="Times New Roman" w:cs="Times New Roman" w:hint="default"/>
        <w:w w:val="99"/>
        <w:sz w:val="28"/>
        <w:szCs w:val="28"/>
        <w:lang w:val="ru-RU" w:eastAsia="ru-RU" w:bidi="ru-RU"/>
      </w:rPr>
    </w:lvl>
    <w:lvl w:ilvl="2" w:tplc="2678139C">
      <w:numFmt w:val="bullet"/>
      <w:lvlText w:val="•"/>
      <w:lvlJc w:val="left"/>
      <w:pPr>
        <w:ind w:left="2437" w:hanging="288"/>
      </w:pPr>
      <w:rPr>
        <w:rFonts w:hint="default"/>
        <w:lang w:val="ru-RU" w:eastAsia="ru-RU" w:bidi="ru-RU"/>
      </w:rPr>
    </w:lvl>
    <w:lvl w:ilvl="3" w:tplc="CFBE2B88">
      <w:numFmt w:val="bullet"/>
      <w:lvlText w:val="•"/>
      <w:lvlJc w:val="left"/>
      <w:pPr>
        <w:ind w:left="3355" w:hanging="288"/>
      </w:pPr>
      <w:rPr>
        <w:rFonts w:hint="default"/>
        <w:lang w:val="ru-RU" w:eastAsia="ru-RU" w:bidi="ru-RU"/>
      </w:rPr>
    </w:lvl>
    <w:lvl w:ilvl="4" w:tplc="455E764C">
      <w:numFmt w:val="bullet"/>
      <w:lvlText w:val="•"/>
      <w:lvlJc w:val="left"/>
      <w:pPr>
        <w:ind w:left="4274" w:hanging="288"/>
      </w:pPr>
      <w:rPr>
        <w:rFonts w:hint="default"/>
        <w:lang w:val="ru-RU" w:eastAsia="ru-RU" w:bidi="ru-RU"/>
      </w:rPr>
    </w:lvl>
    <w:lvl w:ilvl="5" w:tplc="DDD6DF6E">
      <w:numFmt w:val="bullet"/>
      <w:lvlText w:val="•"/>
      <w:lvlJc w:val="left"/>
      <w:pPr>
        <w:ind w:left="5192" w:hanging="288"/>
      </w:pPr>
      <w:rPr>
        <w:rFonts w:hint="default"/>
        <w:lang w:val="ru-RU" w:eastAsia="ru-RU" w:bidi="ru-RU"/>
      </w:rPr>
    </w:lvl>
    <w:lvl w:ilvl="6" w:tplc="28D82D94">
      <w:numFmt w:val="bullet"/>
      <w:lvlText w:val="•"/>
      <w:lvlJc w:val="left"/>
      <w:pPr>
        <w:ind w:left="6111" w:hanging="288"/>
      </w:pPr>
      <w:rPr>
        <w:rFonts w:hint="default"/>
        <w:lang w:val="ru-RU" w:eastAsia="ru-RU" w:bidi="ru-RU"/>
      </w:rPr>
    </w:lvl>
    <w:lvl w:ilvl="7" w:tplc="E1AE697E">
      <w:numFmt w:val="bullet"/>
      <w:lvlText w:val="•"/>
      <w:lvlJc w:val="left"/>
      <w:pPr>
        <w:ind w:left="7029" w:hanging="288"/>
      </w:pPr>
      <w:rPr>
        <w:rFonts w:hint="default"/>
        <w:lang w:val="ru-RU" w:eastAsia="ru-RU" w:bidi="ru-RU"/>
      </w:rPr>
    </w:lvl>
    <w:lvl w:ilvl="8" w:tplc="928C81F2">
      <w:numFmt w:val="bullet"/>
      <w:lvlText w:val="•"/>
      <w:lvlJc w:val="left"/>
      <w:pPr>
        <w:ind w:left="7948" w:hanging="288"/>
      </w:pPr>
      <w:rPr>
        <w:rFonts w:hint="default"/>
        <w:lang w:val="ru-RU" w:eastAsia="ru-RU" w:bidi="ru-RU"/>
      </w:rPr>
    </w:lvl>
  </w:abstractNum>
  <w:abstractNum w:abstractNumId="21">
    <w:nsid w:val="050E14A1"/>
    <w:multiLevelType w:val="multilevel"/>
    <w:tmpl w:val="019C3D36"/>
    <w:lvl w:ilvl="0">
      <w:start w:val="5"/>
      <w:numFmt w:val="decimal"/>
      <w:lvlText w:val="%1"/>
      <w:lvlJc w:val="left"/>
      <w:pPr>
        <w:ind w:left="590" w:hanging="580"/>
      </w:pPr>
      <w:rPr>
        <w:rFonts w:hint="default"/>
        <w:lang w:val="ru-RU" w:eastAsia="ru-RU" w:bidi="ru-RU"/>
      </w:rPr>
    </w:lvl>
    <w:lvl w:ilvl="1">
      <w:start w:val="1"/>
      <w:numFmt w:val="decimal"/>
      <w:lvlText w:val="%1.%2."/>
      <w:lvlJc w:val="left"/>
      <w:pPr>
        <w:ind w:left="590" w:hanging="580"/>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437" w:hanging="580"/>
      </w:pPr>
      <w:rPr>
        <w:rFonts w:hint="default"/>
        <w:lang w:val="ru-RU" w:eastAsia="ru-RU" w:bidi="ru-RU"/>
      </w:rPr>
    </w:lvl>
    <w:lvl w:ilvl="3">
      <w:numFmt w:val="bullet"/>
      <w:lvlText w:val="•"/>
      <w:lvlJc w:val="left"/>
      <w:pPr>
        <w:ind w:left="3355" w:hanging="580"/>
      </w:pPr>
      <w:rPr>
        <w:rFonts w:hint="default"/>
        <w:lang w:val="ru-RU" w:eastAsia="ru-RU" w:bidi="ru-RU"/>
      </w:rPr>
    </w:lvl>
    <w:lvl w:ilvl="4">
      <w:numFmt w:val="bullet"/>
      <w:lvlText w:val="•"/>
      <w:lvlJc w:val="left"/>
      <w:pPr>
        <w:ind w:left="4274" w:hanging="580"/>
      </w:pPr>
      <w:rPr>
        <w:rFonts w:hint="default"/>
        <w:lang w:val="ru-RU" w:eastAsia="ru-RU" w:bidi="ru-RU"/>
      </w:rPr>
    </w:lvl>
    <w:lvl w:ilvl="5">
      <w:numFmt w:val="bullet"/>
      <w:lvlText w:val="•"/>
      <w:lvlJc w:val="left"/>
      <w:pPr>
        <w:ind w:left="5192" w:hanging="580"/>
      </w:pPr>
      <w:rPr>
        <w:rFonts w:hint="default"/>
        <w:lang w:val="ru-RU" w:eastAsia="ru-RU" w:bidi="ru-RU"/>
      </w:rPr>
    </w:lvl>
    <w:lvl w:ilvl="6">
      <w:numFmt w:val="bullet"/>
      <w:lvlText w:val="•"/>
      <w:lvlJc w:val="left"/>
      <w:pPr>
        <w:ind w:left="6111" w:hanging="580"/>
      </w:pPr>
      <w:rPr>
        <w:rFonts w:hint="default"/>
        <w:lang w:val="ru-RU" w:eastAsia="ru-RU" w:bidi="ru-RU"/>
      </w:rPr>
    </w:lvl>
    <w:lvl w:ilvl="7">
      <w:numFmt w:val="bullet"/>
      <w:lvlText w:val="•"/>
      <w:lvlJc w:val="left"/>
      <w:pPr>
        <w:ind w:left="7029" w:hanging="580"/>
      </w:pPr>
      <w:rPr>
        <w:rFonts w:hint="default"/>
        <w:lang w:val="ru-RU" w:eastAsia="ru-RU" w:bidi="ru-RU"/>
      </w:rPr>
    </w:lvl>
    <w:lvl w:ilvl="8">
      <w:numFmt w:val="bullet"/>
      <w:lvlText w:val="•"/>
      <w:lvlJc w:val="left"/>
      <w:pPr>
        <w:ind w:left="7948" w:hanging="580"/>
      </w:pPr>
      <w:rPr>
        <w:rFonts w:hint="default"/>
        <w:lang w:val="ru-RU" w:eastAsia="ru-RU" w:bidi="ru-RU"/>
      </w:rPr>
    </w:lvl>
  </w:abstractNum>
  <w:abstractNum w:abstractNumId="22">
    <w:nsid w:val="061B5DD4"/>
    <w:multiLevelType w:val="multilevel"/>
    <w:tmpl w:val="9A5C3ACA"/>
    <w:lvl w:ilvl="0">
      <w:start w:val="3"/>
      <w:numFmt w:val="decimal"/>
      <w:lvlText w:val="%1"/>
      <w:lvlJc w:val="left"/>
      <w:pPr>
        <w:ind w:left="1626" w:hanging="494"/>
      </w:pPr>
      <w:rPr>
        <w:rFonts w:hint="default"/>
        <w:lang w:val="ru-RU" w:eastAsia="ru-RU" w:bidi="ru-RU"/>
      </w:rPr>
    </w:lvl>
    <w:lvl w:ilvl="1">
      <w:start w:val="1"/>
      <w:numFmt w:val="decimal"/>
      <w:lvlText w:val="%1.%2."/>
      <w:lvlJc w:val="left"/>
      <w:pPr>
        <w:ind w:left="1626" w:hanging="494"/>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590" w:hanging="955"/>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434" w:hanging="955"/>
      </w:pPr>
      <w:rPr>
        <w:rFonts w:hint="default"/>
        <w:lang w:val="ru-RU" w:eastAsia="ru-RU" w:bidi="ru-RU"/>
      </w:rPr>
    </w:lvl>
    <w:lvl w:ilvl="4">
      <w:numFmt w:val="bullet"/>
      <w:lvlText w:val="•"/>
      <w:lvlJc w:val="left"/>
      <w:pPr>
        <w:ind w:left="4341" w:hanging="955"/>
      </w:pPr>
      <w:rPr>
        <w:rFonts w:hint="default"/>
        <w:lang w:val="ru-RU" w:eastAsia="ru-RU" w:bidi="ru-RU"/>
      </w:rPr>
    </w:lvl>
    <w:lvl w:ilvl="5">
      <w:numFmt w:val="bullet"/>
      <w:lvlText w:val="•"/>
      <w:lvlJc w:val="left"/>
      <w:pPr>
        <w:ind w:left="5249" w:hanging="955"/>
      </w:pPr>
      <w:rPr>
        <w:rFonts w:hint="default"/>
        <w:lang w:val="ru-RU" w:eastAsia="ru-RU" w:bidi="ru-RU"/>
      </w:rPr>
    </w:lvl>
    <w:lvl w:ilvl="6">
      <w:numFmt w:val="bullet"/>
      <w:lvlText w:val="•"/>
      <w:lvlJc w:val="left"/>
      <w:pPr>
        <w:ind w:left="6156" w:hanging="955"/>
      </w:pPr>
      <w:rPr>
        <w:rFonts w:hint="default"/>
        <w:lang w:val="ru-RU" w:eastAsia="ru-RU" w:bidi="ru-RU"/>
      </w:rPr>
    </w:lvl>
    <w:lvl w:ilvl="7">
      <w:numFmt w:val="bullet"/>
      <w:lvlText w:val="•"/>
      <w:lvlJc w:val="left"/>
      <w:pPr>
        <w:ind w:left="7063" w:hanging="955"/>
      </w:pPr>
      <w:rPr>
        <w:rFonts w:hint="default"/>
        <w:lang w:val="ru-RU" w:eastAsia="ru-RU" w:bidi="ru-RU"/>
      </w:rPr>
    </w:lvl>
    <w:lvl w:ilvl="8">
      <w:numFmt w:val="bullet"/>
      <w:lvlText w:val="•"/>
      <w:lvlJc w:val="left"/>
      <w:pPr>
        <w:ind w:left="7970" w:hanging="955"/>
      </w:pPr>
      <w:rPr>
        <w:rFonts w:hint="default"/>
        <w:lang w:val="ru-RU" w:eastAsia="ru-RU" w:bidi="ru-RU"/>
      </w:rPr>
    </w:lvl>
  </w:abstractNum>
  <w:abstractNum w:abstractNumId="23">
    <w:nsid w:val="07865073"/>
    <w:multiLevelType w:val="hybridMultilevel"/>
    <w:tmpl w:val="11544114"/>
    <w:lvl w:ilvl="0" w:tplc="1A021720">
      <w:start w:val="1"/>
      <w:numFmt w:val="decimal"/>
      <w:lvlText w:val="%1."/>
      <w:lvlJc w:val="left"/>
      <w:pPr>
        <w:ind w:left="743" w:hanging="212"/>
      </w:pPr>
      <w:rPr>
        <w:rFonts w:ascii="Times New Roman" w:eastAsia="Times New Roman" w:hAnsi="Times New Roman" w:cs="Times New Roman" w:hint="default"/>
        <w:b/>
        <w:bCs/>
        <w:w w:val="99"/>
        <w:sz w:val="26"/>
        <w:szCs w:val="26"/>
        <w:lang w:val="ru-RU" w:eastAsia="en-US" w:bidi="ar-SA"/>
      </w:rPr>
    </w:lvl>
    <w:lvl w:ilvl="1" w:tplc="9384BC30">
      <w:numFmt w:val="bullet"/>
      <w:lvlText w:val="•"/>
      <w:lvlJc w:val="left"/>
      <w:pPr>
        <w:ind w:left="1648" w:hanging="212"/>
      </w:pPr>
      <w:rPr>
        <w:rFonts w:hint="default"/>
        <w:lang w:val="ru-RU" w:eastAsia="en-US" w:bidi="ar-SA"/>
      </w:rPr>
    </w:lvl>
    <w:lvl w:ilvl="2" w:tplc="133EB8E0">
      <w:numFmt w:val="bullet"/>
      <w:lvlText w:val="•"/>
      <w:lvlJc w:val="left"/>
      <w:pPr>
        <w:ind w:left="2557" w:hanging="212"/>
      </w:pPr>
      <w:rPr>
        <w:rFonts w:hint="default"/>
        <w:lang w:val="ru-RU" w:eastAsia="en-US" w:bidi="ar-SA"/>
      </w:rPr>
    </w:lvl>
    <w:lvl w:ilvl="3" w:tplc="F34680E4">
      <w:numFmt w:val="bullet"/>
      <w:lvlText w:val="•"/>
      <w:lvlJc w:val="left"/>
      <w:pPr>
        <w:ind w:left="3465" w:hanging="212"/>
      </w:pPr>
      <w:rPr>
        <w:rFonts w:hint="default"/>
        <w:lang w:val="ru-RU" w:eastAsia="en-US" w:bidi="ar-SA"/>
      </w:rPr>
    </w:lvl>
    <w:lvl w:ilvl="4" w:tplc="329A85FA">
      <w:numFmt w:val="bullet"/>
      <w:lvlText w:val="•"/>
      <w:lvlJc w:val="left"/>
      <w:pPr>
        <w:ind w:left="4374" w:hanging="212"/>
      </w:pPr>
      <w:rPr>
        <w:rFonts w:hint="default"/>
        <w:lang w:val="ru-RU" w:eastAsia="en-US" w:bidi="ar-SA"/>
      </w:rPr>
    </w:lvl>
    <w:lvl w:ilvl="5" w:tplc="3020BA8A">
      <w:numFmt w:val="bullet"/>
      <w:lvlText w:val="•"/>
      <w:lvlJc w:val="left"/>
      <w:pPr>
        <w:ind w:left="5282" w:hanging="212"/>
      </w:pPr>
      <w:rPr>
        <w:rFonts w:hint="default"/>
        <w:lang w:val="ru-RU" w:eastAsia="en-US" w:bidi="ar-SA"/>
      </w:rPr>
    </w:lvl>
    <w:lvl w:ilvl="6" w:tplc="E7B0D9F8">
      <w:numFmt w:val="bullet"/>
      <w:lvlText w:val="•"/>
      <w:lvlJc w:val="left"/>
      <w:pPr>
        <w:ind w:left="6191" w:hanging="212"/>
      </w:pPr>
      <w:rPr>
        <w:rFonts w:hint="default"/>
        <w:lang w:val="ru-RU" w:eastAsia="en-US" w:bidi="ar-SA"/>
      </w:rPr>
    </w:lvl>
    <w:lvl w:ilvl="7" w:tplc="91E43FAE">
      <w:numFmt w:val="bullet"/>
      <w:lvlText w:val="•"/>
      <w:lvlJc w:val="left"/>
      <w:pPr>
        <w:ind w:left="7099" w:hanging="212"/>
      </w:pPr>
      <w:rPr>
        <w:rFonts w:hint="default"/>
        <w:lang w:val="ru-RU" w:eastAsia="en-US" w:bidi="ar-SA"/>
      </w:rPr>
    </w:lvl>
    <w:lvl w:ilvl="8" w:tplc="573C1C50">
      <w:numFmt w:val="bullet"/>
      <w:lvlText w:val="•"/>
      <w:lvlJc w:val="left"/>
      <w:pPr>
        <w:ind w:left="8008" w:hanging="212"/>
      </w:pPr>
      <w:rPr>
        <w:rFonts w:hint="default"/>
        <w:lang w:val="ru-RU" w:eastAsia="en-US" w:bidi="ar-SA"/>
      </w:rPr>
    </w:lvl>
  </w:abstractNum>
  <w:abstractNum w:abstractNumId="24">
    <w:nsid w:val="0D731559"/>
    <w:multiLevelType w:val="hybridMultilevel"/>
    <w:tmpl w:val="3FDAF7DA"/>
    <w:lvl w:ilvl="0" w:tplc="1362E6D8">
      <w:numFmt w:val="bullet"/>
      <w:lvlText w:val="-"/>
      <w:lvlJc w:val="left"/>
      <w:pPr>
        <w:ind w:left="753" w:hanging="164"/>
      </w:pPr>
      <w:rPr>
        <w:rFonts w:ascii="Times New Roman" w:eastAsia="Times New Roman" w:hAnsi="Times New Roman" w:cs="Times New Roman" w:hint="default"/>
        <w:w w:val="99"/>
        <w:sz w:val="28"/>
        <w:szCs w:val="28"/>
        <w:lang w:val="ru-RU" w:eastAsia="ru-RU" w:bidi="ru-RU"/>
      </w:rPr>
    </w:lvl>
    <w:lvl w:ilvl="1" w:tplc="99B897A6">
      <w:numFmt w:val="bullet"/>
      <w:lvlText w:val="-"/>
      <w:lvlJc w:val="left"/>
      <w:pPr>
        <w:ind w:left="590" w:hanging="164"/>
      </w:pPr>
      <w:rPr>
        <w:rFonts w:ascii="Times New Roman" w:eastAsia="Times New Roman" w:hAnsi="Times New Roman" w:cs="Times New Roman" w:hint="default"/>
        <w:w w:val="99"/>
        <w:sz w:val="28"/>
        <w:szCs w:val="28"/>
        <w:lang w:val="ru-RU" w:eastAsia="ru-RU" w:bidi="ru-RU"/>
      </w:rPr>
    </w:lvl>
    <w:lvl w:ilvl="2" w:tplc="2DB019A4">
      <w:numFmt w:val="bullet"/>
      <w:lvlText w:val="•"/>
      <w:lvlJc w:val="left"/>
      <w:pPr>
        <w:ind w:left="1762" w:hanging="164"/>
      </w:pPr>
      <w:rPr>
        <w:rFonts w:hint="default"/>
        <w:lang w:val="ru-RU" w:eastAsia="ru-RU" w:bidi="ru-RU"/>
      </w:rPr>
    </w:lvl>
    <w:lvl w:ilvl="3" w:tplc="2B5E0122">
      <w:numFmt w:val="bullet"/>
      <w:lvlText w:val="•"/>
      <w:lvlJc w:val="left"/>
      <w:pPr>
        <w:ind w:left="2765" w:hanging="164"/>
      </w:pPr>
      <w:rPr>
        <w:rFonts w:hint="default"/>
        <w:lang w:val="ru-RU" w:eastAsia="ru-RU" w:bidi="ru-RU"/>
      </w:rPr>
    </w:lvl>
    <w:lvl w:ilvl="4" w:tplc="DB70DC12">
      <w:numFmt w:val="bullet"/>
      <w:lvlText w:val="•"/>
      <w:lvlJc w:val="left"/>
      <w:pPr>
        <w:ind w:left="3768" w:hanging="164"/>
      </w:pPr>
      <w:rPr>
        <w:rFonts w:hint="default"/>
        <w:lang w:val="ru-RU" w:eastAsia="ru-RU" w:bidi="ru-RU"/>
      </w:rPr>
    </w:lvl>
    <w:lvl w:ilvl="5" w:tplc="4116451C">
      <w:numFmt w:val="bullet"/>
      <w:lvlText w:val="•"/>
      <w:lvlJc w:val="left"/>
      <w:pPr>
        <w:ind w:left="4771" w:hanging="164"/>
      </w:pPr>
      <w:rPr>
        <w:rFonts w:hint="default"/>
        <w:lang w:val="ru-RU" w:eastAsia="ru-RU" w:bidi="ru-RU"/>
      </w:rPr>
    </w:lvl>
    <w:lvl w:ilvl="6" w:tplc="D6A05376">
      <w:numFmt w:val="bullet"/>
      <w:lvlText w:val="•"/>
      <w:lvlJc w:val="left"/>
      <w:pPr>
        <w:ind w:left="5774" w:hanging="164"/>
      </w:pPr>
      <w:rPr>
        <w:rFonts w:hint="default"/>
        <w:lang w:val="ru-RU" w:eastAsia="ru-RU" w:bidi="ru-RU"/>
      </w:rPr>
    </w:lvl>
    <w:lvl w:ilvl="7" w:tplc="35961664">
      <w:numFmt w:val="bullet"/>
      <w:lvlText w:val="•"/>
      <w:lvlJc w:val="left"/>
      <w:pPr>
        <w:ind w:left="6777" w:hanging="164"/>
      </w:pPr>
      <w:rPr>
        <w:rFonts w:hint="default"/>
        <w:lang w:val="ru-RU" w:eastAsia="ru-RU" w:bidi="ru-RU"/>
      </w:rPr>
    </w:lvl>
    <w:lvl w:ilvl="8" w:tplc="3C8E5EF2">
      <w:numFmt w:val="bullet"/>
      <w:lvlText w:val="•"/>
      <w:lvlJc w:val="left"/>
      <w:pPr>
        <w:ind w:left="7779" w:hanging="164"/>
      </w:pPr>
      <w:rPr>
        <w:rFonts w:hint="default"/>
        <w:lang w:val="ru-RU" w:eastAsia="ru-RU" w:bidi="ru-RU"/>
      </w:rPr>
    </w:lvl>
  </w:abstractNum>
  <w:abstractNum w:abstractNumId="25">
    <w:nsid w:val="19101DFB"/>
    <w:multiLevelType w:val="hybridMultilevel"/>
    <w:tmpl w:val="D6F87218"/>
    <w:lvl w:ilvl="0" w:tplc="84648270">
      <w:start w:val="1"/>
      <w:numFmt w:val="decimal"/>
      <w:lvlText w:val="%1)"/>
      <w:lvlJc w:val="left"/>
      <w:pPr>
        <w:ind w:left="590" w:hanging="624"/>
      </w:pPr>
      <w:rPr>
        <w:rFonts w:ascii="Times New Roman" w:eastAsia="Times New Roman" w:hAnsi="Times New Roman" w:cs="Times New Roman" w:hint="default"/>
        <w:w w:val="99"/>
        <w:sz w:val="28"/>
        <w:szCs w:val="28"/>
        <w:lang w:val="ru-RU" w:eastAsia="ru-RU" w:bidi="ru-RU"/>
      </w:rPr>
    </w:lvl>
    <w:lvl w:ilvl="1" w:tplc="97F06C10">
      <w:numFmt w:val="bullet"/>
      <w:lvlText w:val="•"/>
      <w:lvlJc w:val="left"/>
      <w:pPr>
        <w:ind w:left="1518" w:hanging="624"/>
      </w:pPr>
      <w:rPr>
        <w:rFonts w:hint="default"/>
        <w:lang w:val="ru-RU" w:eastAsia="ru-RU" w:bidi="ru-RU"/>
      </w:rPr>
    </w:lvl>
    <w:lvl w:ilvl="2" w:tplc="FC12F9FC">
      <w:numFmt w:val="bullet"/>
      <w:lvlText w:val="•"/>
      <w:lvlJc w:val="left"/>
      <w:pPr>
        <w:ind w:left="2437" w:hanging="624"/>
      </w:pPr>
      <w:rPr>
        <w:rFonts w:hint="default"/>
        <w:lang w:val="ru-RU" w:eastAsia="ru-RU" w:bidi="ru-RU"/>
      </w:rPr>
    </w:lvl>
    <w:lvl w:ilvl="3" w:tplc="DE68CCD6">
      <w:numFmt w:val="bullet"/>
      <w:lvlText w:val="•"/>
      <w:lvlJc w:val="left"/>
      <w:pPr>
        <w:ind w:left="3355" w:hanging="624"/>
      </w:pPr>
      <w:rPr>
        <w:rFonts w:hint="default"/>
        <w:lang w:val="ru-RU" w:eastAsia="ru-RU" w:bidi="ru-RU"/>
      </w:rPr>
    </w:lvl>
    <w:lvl w:ilvl="4" w:tplc="E690D5D8">
      <w:numFmt w:val="bullet"/>
      <w:lvlText w:val="•"/>
      <w:lvlJc w:val="left"/>
      <w:pPr>
        <w:ind w:left="4274" w:hanging="624"/>
      </w:pPr>
      <w:rPr>
        <w:rFonts w:hint="default"/>
        <w:lang w:val="ru-RU" w:eastAsia="ru-RU" w:bidi="ru-RU"/>
      </w:rPr>
    </w:lvl>
    <w:lvl w:ilvl="5" w:tplc="3D80A1F8">
      <w:numFmt w:val="bullet"/>
      <w:lvlText w:val="•"/>
      <w:lvlJc w:val="left"/>
      <w:pPr>
        <w:ind w:left="5192" w:hanging="624"/>
      </w:pPr>
      <w:rPr>
        <w:rFonts w:hint="default"/>
        <w:lang w:val="ru-RU" w:eastAsia="ru-RU" w:bidi="ru-RU"/>
      </w:rPr>
    </w:lvl>
    <w:lvl w:ilvl="6" w:tplc="23782AD6">
      <w:numFmt w:val="bullet"/>
      <w:lvlText w:val="•"/>
      <w:lvlJc w:val="left"/>
      <w:pPr>
        <w:ind w:left="6111" w:hanging="624"/>
      </w:pPr>
      <w:rPr>
        <w:rFonts w:hint="default"/>
        <w:lang w:val="ru-RU" w:eastAsia="ru-RU" w:bidi="ru-RU"/>
      </w:rPr>
    </w:lvl>
    <w:lvl w:ilvl="7" w:tplc="D0944038">
      <w:numFmt w:val="bullet"/>
      <w:lvlText w:val="•"/>
      <w:lvlJc w:val="left"/>
      <w:pPr>
        <w:ind w:left="7029" w:hanging="624"/>
      </w:pPr>
      <w:rPr>
        <w:rFonts w:hint="default"/>
        <w:lang w:val="ru-RU" w:eastAsia="ru-RU" w:bidi="ru-RU"/>
      </w:rPr>
    </w:lvl>
    <w:lvl w:ilvl="8" w:tplc="0924FFA4">
      <w:numFmt w:val="bullet"/>
      <w:lvlText w:val="•"/>
      <w:lvlJc w:val="left"/>
      <w:pPr>
        <w:ind w:left="7948" w:hanging="624"/>
      </w:pPr>
      <w:rPr>
        <w:rFonts w:hint="default"/>
        <w:lang w:val="ru-RU" w:eastAsia="ru-RU" w:bidi="ru-RU"/>
      </w:rPr>
    </w:lvl>
  </w:abstractNum>
  <w:abstractNum w:abstractNumId="26">
    <w:nsid w:val="1C180426"/>
    <w:multiLevelType w:val="hybridMultilevel"/>
    <w:tmpl w:val="CBBC77F2"/>
    <w:lvl w:ilvl="0" w:tplc="1D5E13B8">
      <w:start w:val="1"/>
      <w:numFmt w:val="decimal"/>
      <w:lvlText w:val="%1)"/>
      <w:lvlJc w:val="left"/>
      <w:pPr>
        <w:ind w:left="662" w:hanging="471"/>
        <w:jc w:val="right"/>
      </w:pPr>
      <w:rPr>
        <w:rFonts w:ascii="Times New Roman" w:eastAsia="Times New Roman" w:hAnsi="Times New Roman" w:cs="Times New Roman" w:hint="default"/>
        <w:w w:val="99"/>
        <w:sz w:val="28"/>
        <w:szCs w:val="28"/>
        <w:lang w:val="ru-RU" w:eastAsia="en-US" w:bidi="ar-SA"/>
      </w:rPr>
    </w:lvl>
    <w:lvl w:ilvl="1" w:tplc="C9E25A16">
      <w:numFmt w:val="bullet"/>
      <w:lvlText w:val="•"/>
      <w:lvlJc w:val="left"/>
      <w:pPr>
        <w:ind w:left="1612" w:hanging="471"/>
      </w:pPr>
      <w:rPr>
        <w:rFonts w:hint="default"/>
        <w:lang w:val="ru-RU" w:eastAsia="en-US" w:bidi="ar-SA"/>
      </w:rPr>
    </w:lvl>
    <w:lvl w:ilvl="2" w:tplc="7534EC02">
      <w:numFmt w:val="bullet"/>
      <w:lvlText w:val="•"/>
      <w:lvlJc w:val="left"/>
      <w:pPr>
        <w:ind w:left="2565" w:hanging="471"/>
      </w:pPr>
      <w:rPr>
        <w:rFonts w:hint="default"/>
        <w:lang w:val="ru-RU" w:eastAsia="en-US" w:bidi="ar-SA"/>
      </w:rPr>
    </w:lvl>
    <w:lvl w:ilvl="3" w:tplc="B46C4302">
      <w:numFmt w:val="bullet"/>
      <w:lvlText w:val="•"/>
      <w:lvlJc w:val="left"/>
      <w:pPr>
        <w:ind w:left="3517" w:hanging="471"/>
      </w:pPr>
      <w:rPr>
        <w:rFonts w:hint="default"/>
        <w:lang w:val="ru-RU" w:eastAsia="en-US" w:bidi="ar-SA"/>
      </w:rPr>
    </w:lvl>
    <w:lvl w:ilvl="4" w:tplc="0F1C15D2">
      <w:numFmt w:val="bullet"/>
      <w:lvlText w:val="•"/>
      <w:lvlJc w:val="left"/>
      <w:pPr>
        <w:ind w:left="4470" w:hanging="471"/>
      </w:pPr>
      <w:rPr>
        <w:rFonts w:hint="default"/>
        <w:lang w:val="ru-RU" w:eastAsia="en-US" w:bidi="ar-SA"/>
      </w:rPr>
    </w:lvl>
    <w:lvl w:ilvl="5" w:tplc="7FEE365A">
      <w:numFmt w:val="bullet"/>
      <w:lvlText w:val="•"/>
      <w:lvlJc w:val="left"/>
      <w:pPr>
        <w:ind w:left="5422" w:hanging="471"/>
      </w:pPr>
      <w:rPr>
        <w:rFonts w:hint="default"/>
        <w:lang w:val="ru-RU" w:eastAsia="en-US" w:bidi="ar-SA"/>
      </w:rPr>
    </w:lvl>
    <w:lvl w:ilvl="6" w:tplc="62EEC7FE">
      <w:numFmt w:val="bullet"/>
      <w:lvlText w:val="•"/>
      <w:lvlJc w:val="left"/>
      <w:pPr>
        <w:ind w:left="6375" w:hanging="471"/>
      </w:pPr>
      <w:rPr>
        <w:rFonts w:hint="default"/>
        <w:lang w:val="ru-RU" w:eastAsia="en-US" w:bidi="ar-SA"/>
      </w:rPr>
    </w:lvl>
    <w:lvl w:ilvl="7" w:tplc="DB165374">
      <w:numFmt w:val="bullet"/>
      <w:lvlText w:val="•"/>
      <w:lvlJc w:val="left"/>
      <w:pPr>
        <w:ind w:left="7327" w:hanging="471"/>
      </w:pPr>
      <w:rPr>
        <w:rFonts w:hint="default"/>
        <w:lang w:val="ru-RU" w:eastAsia="en-US" w:bidi="ar-SA"/>
      </w:rPr>
    </w:lvl>
    <w:lvl w:ilvl="8" w:tplc="1D8AB154">
      <w:numFmt w:val="bullet"/>
      <w:lvlText w:val="•"/>
      <w:lvlJc w:val="left"/>
      <w:pPr>
        <w:ind w:left="8280" w:hanging="471"/>
      </w:pPr>
      <w:rPr>
        <w:rFonts w:hint="default"/>
        <w:lang w:val="ru-RU" w:eastAsia="en-US" w:bidi="ar-SA"/>
      </w:rPr>
    </w:lvl>
  </w:abstractNum>
  <w:abstractNum w:abstractNumId="27">
    <w:nsid w:val="1C51791F"/>
    <w:multiLevelType w:val="multilevel"/>
    <w:tmpl w:val="E53CF050"/>
    <w:lvl w:ilvl="0">
      <w:start w:val="1"/>
      <w:numFmt w:val="decimal"/>
      <w:lvlText w:val="%1"/>
      <w:lvlJc w:val="left"/>
      <w:pPr>
        <w:ind w:left="590" w:hanging="614"/>
      </w:pPr>
      <w:rPr>
        <w:rFonts w:hint="default"/>
        <w:lang w:val="ru-RU" w:eastAsia="ru-RU" w:bidi="ru-RU"/>
      </w:rPr>
    </w:lvl>
    <w:lvl w:ilvl="1">
      <w:start w:val="1"/>
      <w:numFmt w:val="decimal"/>
      <w:lvlText w:val="%1.%2."/>
      <w:lvlJc w:val="left"/>
      <w:pPr>
        <w:ind w:left="1324" w:hanging="614"/>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437" w:hanging="614"/>
      </w:pPr>
      <w:rPr>
        <w:rFonts w:hint="default"/>
        <w:lang w:val="ru-RU" w:eastAsia="ru-RU" w:bidi="ru-RU"/>
      </w:rPr>
    </w:lvl>
    <w:lvl w:ilvl="3">
      <w:numFmt w:val="bullet"/>
      <w:lvlText w:val="•"/>
      <w:lvlJc w:val="left"/>
      <w:pPr>
        <w:ind w:left="3355" w:hanging="614"/>
      </w:pPr>
      <w:rPr>
        <w:rFonts w:hint="default"/>
        <w:lang w:val="ru-RU" w:eastAsia="ru-RU" w:bidi="ru-RU"/>
      </w:rPr>
    </w:lvl>
    <w:lvl w:ilvl="4">
      <w:numFmt w:val="bullet"/>
      <w:lvlText w:val="•"/>
      <w:lvlJc w:val="left"/>
      <w:pPr>
        <w:ind w:left="4274" w:hanging="614"/>
      </w:pPr>
      <w:rPr>
        <w:rFonts w:hint="default"/>
        <w:lang w:val="ru-RU" w:eastAsia="ru-RU" w:bidi="ru-RU"/>
      </w:rPr>
    </w:lvl>
    <w:lvl w:ilvl="5">
      <w:numFmt w:val="bullet"/>
      <w:lvlText w:val="•"/>
      <w:lvlJc w:val="left"/>
      <w:pPr>
        <w:ind w:left="5192" w:hanging="614"/>
      </w:pPr>
      <w:rPr>
        <w:rFonts w:hint="default"/>
        <w:lang w:val="ru-RU" w:eastAsia="ru-RU" w:bidi="ru-RU"/>
      </w:rPr>
    </w:lvl>
    <w:lvl w:ilvl="6">
      <w:numFmt w:val="bullet"/>
      <w:lvlText w:val="•"/>
      <w:lvlJc w:val="left"/>
      <w:pPr>
        <w:ind w:left="6111" w:hanging="614"/>
      </w:pPr>
      <w:rPr>
        <w:rFonts w:hint="default"/>
        <w:lang w:val="ru-RU" w:eastAsia="ru-RU" w:bidi="ru-RU"/>
      </w:rPr>
    </w:lvl>
    <w:lvl w:ilvl="7">
      <w:numFmt w:val="bullet"/>
      <w:lvlText w:val="•"/>
      <w:lvlJc w:val="left"/>
      <w:pPr>
        <w:ind w:left="7029" w:hanging="614"/>
      </w:pPr>
      <w:rPr>
        <w:rFonts w:hint="default"/>
        <w:lang w:val="ru-RU" w:eastAsia="ru-RU" w:bidi="ru-RU"/>
      </w:rPr>
    </w:lvl>
    <w:lvl w:ilvl="8">
      <w:numFmt w:val="bullet"/>
      <w:lvlText w:val="•"/>
      <w:lvlJc w:val="left"/>
      <w:pPr>
        <w:ind w:left="7948" w:hanging="614"/>
      </w:pPr>
      <w:rPr>
        <w:rFonts w:hint="default"/>
        <w:lang w:val="ru-RU" w:eastAsia="ru-RU" w:bidi="ru-RU"/>
      </w:rPr>
    </w:lvl>
  </w:abstractNum>
  <w:abstractNum w:abstractNumId="28">
    <w:nsid w:val="293A6263"/>
    <w:multiLevelType w:val="hybridMultilevel"/>
    <w:tmpl w:val="BD3C3778"/>
    <w:lvl w:ilvl="0" w:tplc="EF8EAA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2B2E514F"/>
    <w:multiLevelType w:val="multilevel"/>
    <w:tmpl w:val="D41A7A8A"/>
    <w:lvl w:ilvl="0">
      <w:start w:val="4"/>
      <w:numFmt w:val="decimal"/>
      <w:lvlText w:val="%1"/>
      <w:lvlJc w:val="left"/>
      <w:pPr>
        <w:ind w:left="1890" w:hanging="758"/>
      </w:pPr>
      <w:rPr>
        <w:rFonts w:hint="default"/>
        <w:lang w:val="ru-RU" w:eastAsia="ru-RU" w:bidi="ru-RU"/>
      </w:rPr>
    </w:lvl>
    <w:lvl w:ilvl="1">
      <w:start w:val="1"/>
      <w:numFmt w:val="decimal"/>
      <w:lvlText w:val="%1.%2."/>
      <w:lvlJc w:val="left"/>
      <w:pPr>
        <w:ind w:left="1890" w:hanging="758"/>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477" w:hanging="758"/>
      </w:pPr>
      <w:rPr>
        <w:rFonts w:hint="default"/>
        <w:lang w:val="ru-RU" w:eastAsia="ru-RU" w:bidi="ru-RU"/>
      </w:rPr>
    </w:lvl>
    <w:lvl w:ilvl="3">
      <w:numFmt w:val="bullet"/>
      <w:lvlText w:val="•"/>
      <w:lvlJc w:val="left"/>
      <w:pPr>
        <w:ind w:left="4265" w:hanging="758"/>
      </w:pPr>
      <w:rPr>
        <w:rFonts w:hint="default"/>
        <w:lang w:val="ru-RU" w:eastAsia="ru-RU" w:bidi="ru-RU"/>
      </w:rPr>
    </w:lvl>
    <w:lvl w:ilvl="4">
      <w:numFmt w:val="bullet"/>
      <w:lvlText w:val="•"/>
      <w:lvlJc w:val="left"/>
      <w:pPr>
        <w:ind w:left="5054" w:hanging="758"/>
      </w:pPr>
      <w:rPr>
        <w:rFonts w:hint="default"/>
        <w:lang w:val="ru-RU" w:eastAsia="ru-RU" w:bidi="ru-RU"/>
      </w:rPr>
    </w:lvl>
    <w:lvl w:ilvl="5">
      <w:numFmt w:val="bullet"/>
      <w:lvlText w:val="•"/>
      <w:lvlJc w:val="left"/>
      <w:pPr>
        <w:ind w:left="5842" w:hanging="758"/>
      </w:pPr>
      <w:rPr>
        <w:rFonts w:hint="default"/>
        <w:lang w:val="ru-RU" w:eastAsia="ru-RU" w:bidi="ru-RU"/>
      </w:rPr>
    </w:lvl>
    <w:lvl w:ilvl="6">
      <w:numFmt w:val="bullet"/>
      <w:lvlText w:val="•"/>
      <w:lvlJc w:val="left"/>
      <w:pPr>
        <w:ind w:left="6631" w:hanging="758"/>
      </w:pPr>
      <w:rPr>
        <w:rFonts w:hint="default"/>
        <w:lang w:val="ru-RU" w:eastAsia="ru-RU" w:bidi="ru-RU"/>
      </w:rPr>
    </w:lvl>
    <w:lvl w:ilvl="7">
      <w:numFmt w:val="bullet"/>
      <w:lvlText w:val="•"/>
      <w:lvlJc w:val="left"/>
      <w:pPr>
        <w:ind w:left="7419" w:hanging="758"/>
      </w:pPr>
      <w:rPr>
        <w:rFonts w:hint="default"/>
        <w:lang w:val="ru-RU" w:eastAsia="ru-RU" w:bidi="ru-RU"/>
      </w:rPr>
    </w:lvl>
    <w:lvl w:ilvl="8">
      <w:numFmt w:val="bullet"/>
      <w:lvlText w:val="•"/>
      <w:lvlJc w:val="left"/>
      <w:pPr>
        <w:ind w:left="8208" w:hanging="758"/>
      </w:pPr>
      <w:rPr>
        <w:rFonts w:hint="default"/>
        <w:lang w:val="ru-RU" w:eastAsia="ru-RU" w:bidi="ru-RU"/>
      </w:rPr>
    </w:lvl>
  </w:abstractNum>
  <w:abstractNum w:abstractNumId="30">
    <w:nsid w:val="2C2B1DD6"/>
    <w:multiLevelType w:val="hybridMultilevel"/>
    <w:tmpl w:val="57722A40"/>
    <w:lvl w:ilvl="0" w:tplc="42B225E8">
      <w:start w:val="2"/>
      <w:numFmt w:val="decimal"/>
      <w:lvlText w:val="%1"/>
      <w:lvlJc w:val="left"/>
      <w:pPr>
        <w:ind w:left="662" w:hanging="562"/>
      </w:pPr>
      <w:rPr>
        <w:rFonts w:hint="default"/>
        <w:lang w:val="ru-RU" w:eastAsia="en-US" w:bidi="ar-SA"/>
      </w:rPr>
    </w:lvl>
    <w:lvl w:ilvl="1" w:tplc="A3186322">
      <w:numFmt w:val="none"/>
      <w:lvlText w:val=""/>
      <w:lvlJc w:val="left"/>
      <w:pPr>
        <w:tabs>
          <w:tab w:val="num" w:pos="360"/>
        </w:tabs>
      </w:pPr>
    </w:lvl>
    <w:lvl w:ilvl="2" w:tplc="A0D44C8A">
      <w:numFmt w:val="none"/>
      <w:lvlText w:val=""/>
      <w:lvlJc w:val="left"/>
      <w:pPr>
        <w:tabs>
          <w:tab w:val="num" w:pos="360"/>
        </w:tabs>
      </w:pPr>
    </w:lvl>
    <w:lvl w:ilvl="3" w:tplc="BA8618A2">
      <w:numFmt w:val="bullet"/>
      <w:lvlText w:val="•"/>
      <w:lvlJc w:val="left"/>
      <w:pPr>
        <w:ind w:left="3943" w:hanging="692"/>
      </w:pPr>
      <w:rPr>
        <w:rFonts w:hint="default"/>
        <w:lang w:val="ru-RU" w:eastAsia="en-US" w:bidi="ar-SA"/>
      </w:rPr>
    </w:lvl>
    <w:lvl w:ilvl="4" w:tplc="7756AC22">
      <w:numFmt w:val="bullet"/>
      <w:lvlText w:val="•"/>
      <w:lvlJc w:val="left"/>
      <w:pPr>
        <w:ind w:left="4835" w:hanging="692"/>
      </w:pPr>
      <w:rPr>
        <w:rFonts w:hint="default"/>
        <w:lang w:val="ru-RU" w:eastAsia="en-US" w:bidi="ar-SA"/>
      </w:rPr>
    </w:lvl>
    <w:lvl w:ilvl="5" w:tplc="0C1AB134">
      <w:numFmt w:val="bullet"/>
      <w:lvlText w:val="•"/>
      <w:lvlJc w:val="left"/>
      <w:pPr>
        <w:ind w:left="5726" w:hanging="692"/>
      </w:pPr>
      <w:rPr>
        <w:rFonts w:hint="default"/>
        <w:lang w:val="ru-RU" w:eastAsia="en-US" w:bidi="ar-SA"/>
      </w:rPr>
    </w:lvl>
    <w:lvl w:ilvl="6" w:tplc="C324E5CA">
      <w:numFmt w:val="bullet"/>
      <w:lvlText w:val="•"/>
      <w:lvlJc w:val="left"/>
      <w:pPr>
        <w:ind w:left="6618" w:hanging="692"/>
      </w:pPr>
      <w:rPr>
        <w:rFonts w:hint="default"/>
        <w:lang w:val="ru-RU" w:eastAsia="en-US" w:bidi="ar-SA"/>
      </w:rPr>
    </w:lvl>
    <w:lvl w:ilvl="7" w:tplc="097E7904">
      <w:numFmt w:val="bullet"/>
      <w:lvlText w:val="•"/>
      <w:lvlJc w:val="left"/>
      <w:pPr>
        <w:ind w:left="7510" w:hanging="692"/>
      </w:pPr>
      <w:rPr>
        <w:rFonts w:hint="default"/>
        <w:lang w:val="ru-RU" w:eastAsia="en-US" w:bidi="ar-SA"/>
      </w:rPr>
    </w:lvl>
    <w:lvl w:ilvl="8" w:tplc="24E6CDF4">
      <w:numFmt w:val="bullet"/>
      <w:lvlText w:val="•"/>
      <w:lvlJc w:val="left"/>
      <w:pPr>
        <w:ind w:left="8402" w:hanging="692"/>
      </w:pPr>
      <w:rPr>
        <w:rFonts w:hint="default"/>
        <w:lang w:val="ru-RU" w:eastAsia="en-US" w:bidi="ar-SA"/>
      </w:rPr>
    </w:lvl>
  </w:abstractNum>
  <w:abstractNum w:abstractNumId="31">
    <w:nsid w:val="2CC35E0A"/>
    <w:multiLevelType w:val="hybridMultilevel"/>
    <w:tmpl w:val="017675D8"/>
    <w:lvl w:ilvl="0" w:tplc="6DEA4146">
      <w:start w:val="1"/>
      <w:numFmt w:val="decimal"/>
      <w:lvlText w:val="%1)"/>
      <w:lvlJc w:val="left"/>
      <w:pPr>
        <w:ind w:left="1473" w:hanging="341"/>
      </w:pPr>
      <w:rPr>
        <w:rFonts w:ascii="Times New Roman" w:eastAsia="Times New Roman" w:hAnsi="Times New Roman" w:cs="Times New Roman" w:hint="default"/>
        <w:w w:val="99"/>
        <w:sz w:val="28"/>
        <w:szCs w:val="28"/>
        <w:lang w:val="ru-RU" w:eastAsia="ru-RU" w:bidi="ru-RU"/>
      </w:rPr>
    </w:lvl>
    <w:lvl w:ilvl="1" w:tplc="8D4632EE">
      <w:numFmt w:val="bullet"/>
      <w:lvlText w:val="•"/>
      <w:lvlJc w:val="left"/>
      <w:pPr>
        <w:ind w:left="2310" w:hanging="341"/>
      </w:pPr>
      <w:rPr>
        <w:rFonts w:hint="default"/>
        <w:lang w:val="ru-RU" w:eastAsia="ru-RU" w:bidi="ru-RU"/>
      </w:rPr>
    </w:lvl>
    <w:lvl w:ilvl="2" w:tplc="2A72B9C2">
      <w:numFmt w:val="bullet"/>
      <w:lvlText w:val="•"/>
      <w:lvlJc w:val="left"/>
      <w:pPr>
        <w:ind w:left="3141" w:hanging="341"/>
      </w:pPr>
      <w:rPr>
        <w:rFonts w:hint="default"/>
        <w:lang w:val="ru-RU" w:eastAsia="ru-RU" w:bidi="ru-RU"/>
      </w:rPr>
    </w:lvl>
    <w:lvl w:ilvl="3" w:tplc="F6D4EE9C">
      <w:numFmt w:val="bullet"/>
      <w:lvlText w:val="•"/>
      <w:lvlJc w:val="left"/>
      <w:pPr>
        <w:ind w:left="3971" w:hanging="341"/>
      </w:pPr>
      <w:rPr>
        <w:rFonts w:hint="default"/>
        <w:lang w:val="ru-RU" w:eastAsia="ru-RU" w:bidi="ru-RU"/>
      </w:rPr>
    </w:lvl>
    <w:lvl w:ilvl="4" w:tplc="70B40B3A">
      <w:numFmt w:val="bullet"/>
      <w:lvlText w:val="•"/>
      <w:lvlJc w:val="left"/>
      <w:pPr>
        <w:ind w:left="4802" w:hanging="341"/>
      </w:pPr>
      <w:rPr>
        <w:rFonts w:hint="default"/>
        <w:lang w:val="ru-RU" w:eastAsia="ru-RU" w:bidi="ru-RU"/>
      </w:rPr>
    </w:lvl>
    <w:lvl w:ilvl="5" w:tplc="06A40BAE">
      <w:numFmt w:val="bullet"/>
      <w:lvlText w:val="•"/>
      <w:lvlJc w:val="left"/>
      <w:pPr>
        <w:ind w:left="5632" w:hanging="341"/>
      </w:pPr>
      <w:rPr>
        <w:rFonts w:hint="default"/>
        <w:lang w:val="ru-RU" w:eastAsia="ru-RU" w:bidi="ru-RU"/>
      </w:rPr>
    </w:lvl>
    <w:lvl w:ilvl="6" w:tplc="4C40C76A">
      <w:numFmt w:val="bullet"/>
      <w:lvlText w:val="•"/>
      <w:lvlJc w:val="left"/>
      <w:pPr>
        <w:ind w:left="6463" w:hanging="341"/>
      </w:pPr>
      <w:rPr>
        <w:rFonts w:hint="default"/>
        <w:lang w:val="ru-RU" w:eastAsia="ru-RU" w:bidi="ru-RU"/>
      </w:rPr>
    </w:lvl>
    <w:lvl w:ilvl="7" w:tplc="DB48EB86">
      <w:numFmt w:val="bullet"/>
      <w:lvlText w:val="•"/>
      <w:lvlJc w:val="left"/>
      <w:pPr>
        <w:ind w:left="7293" w:hanging="341"/>
      </w:pPr>
      <w:rPr>
        <w:rFonts w:hint="default"/>
        <w:lang w:val="ru-RU" w:eastAsia="ru-RU" w:bidi="ru-RU"/>
      </w:rPr>
    </w:lvl>
    <w:lvl w:ilvl="8" w:tplc="175C6F22">
      <w:numFmt w:val="bullet"/>
      <w:lvlText w:val="•"/>
      <w:lvlJc w:val="left"/>
      <w:pPr>
        <w:ind w:left="8124" w:hanging="341"/>
      </w:pPr>
      <w:rPr>
        <w:rFonts w:hint="default"/>
        <w:lang w:val="ru-RU" w:eastAsia="ru-RU" w:bidi="ru-RU"/>
      </w:rPr>
    </w:lvl>
  </w:abstractNum>
  <w:abstractNum w:abstractNumId="32">
    <w:nsid w:val="2E6C24A2"/>
    <w:multiLevelType w:val="hybridMultilevel"/>
    <w:tmpl w:val="348C4BD0"/>
    <w:lvl w:ilvl="0" w:tplc="E4AA09BA">
      <w:start w:val="1"/>
      <w:numFmt w:val="decimal"/>
      <w:lvlText w:val="%1)"/>
      <w:lvlJc w:val="left"/>
      <w:pPr>
        <w:ind w:left="590" w:hanging="615"/>
      </w:pPr>
      <w:rPr>
        <w:rFonts w:ascii="Times New Roman" w:eastAsia="Times New Roman" w:hAnsi="Times New Roman" w:cs="Times New Roman" w:hint="default"/>
        <w:w w:val="99"/>
        <w:sz w:val="28"/>
        <w:szCs w:val="28"/>
        <w:lang w:val="ru-RU" w:eastAsia="ru-RU" w:bidi="ru-RU"/>
      </w:rPr>
    </w:lvl>
    <w:lvl w:ilvl="1" w:tplc="83F4C79A">
      <w:numFmt w:val="bullet"/>
      <w:lvlText w:val="•"/>
      <w:lvlJc w:val="left"/>
      <w:pPr>
        <w:ind w:left="1518" w:hanging="615"/>
      </w:pPr>
      <w:rPr>
        <w:rFonts w:hint="default"/>
        <w:lang w:val="ru-RU" w:eastAsia="ru-RU" w:bidi="ru-RU"/>
      </w:rPr>
    </w:lvl>
    <w:lvl w:ilvl="2" w:tplc="0DA85898">
      <w:numFmt w:val="bullet"/>
      <w:lvlText w:val="•"/>
      <w:lvlJc w:val="left"/>
      <w:pPr>
        <w:ind w:left="2437" w:hanging="615"/>
      </w:pPr>
      <w:rPr>
        <w:rFonts w:hint="default"/>
        <w:lang w:val="ru-RU" w:eastAsia="ru-RU" w:bidi="ru-RU"/>
      </w:rPr>
    </w:lvl>
    <w:lvl w:ilvl="3" w:tplc="225A5948">
      <w:numFmt w:val="bullet"/>
      <w:lvlText w:val="•"/>
      <w:lvlJc w:val="left"/>
      <w:pPr>
        <w:ind w:left="3355" w:hanging="615"/>
      </w:pPr>
      <w:rPr>
        <w:rFonts w:hint="default"/>
        <w:lang w:val="ru-RU" w:eastAsia="ru-RU" w:bidi="ru-RU"/>
      </w:rPr>
    </w:lvl>
    <w:lvl w:ilvl="4" w:tplc="B58C6AFC">
      <w:numFmt w:val="bullet"/>
      <w:lvlText w:val="•"/>
      <w:lvlJc w:val="left"/>
      <w:pPr>
        <w:ind w:left="4274" w:hanging="615"/>
      </w:pPr>
      <w:rPr>
        <w:rFonts w:hint="default"/>
        <w:lang w:val="ru-RU" w:eastAsia="ru-RU" w:bidi="ru-RU"/>
      </w:rPr>
    </w:lvl>
    <w:lvl w:ilvl="5" w:tplc="B5088E00">
      <w:numFmt w:val="bullet"/>
      <w:lvlText w:val="•"/>
      <w:lvlJc w:val="left"/>
      <w:pPr>
        <w:ind w:left="5192" w:hanging="615"/>
      </w:pPr>
      <w:rPr>
        <w:rFonts w:hint="default"/>
        <w:lang w:val="ru-RU" w:eastAsia="ru-RU" w:bidi="ru-RU"/>
      </w:rPr>
    </w:lvl>
    <w:lvl w:ilvl="6" w:tplc="39A49298">
      <w:numFmt w:val="bullet"/>
      <w:lvlText w:val="•"/>
      <w:lvlJc w:val="left"/>
      <w:pPr>
        <w:ind w:left="6111" w:hanging="615"/>
      </w:pPr>
      <w:rPr>
        <w:rFonts w:hint="default"/>
        <w:lang w:val="ru-RU" w:eastAsia="ru-RU" w:bidi="ru-RU"/>
      </w:rPr>
    </w:lvl>
    <w:lvl w:ilvl="7" w:tplc="6606674C">
      <w:numFmt w:val="bullet"/>
      <w:lvlText w:val="•"/>
      <w:lvlJc w:val="left"/>
      <w:pPr>
        <w:ind w:left="7029" w:hanging="615"/>
      </w:pPr>
      <w:rPr>
        <w:rFonts w:hint="default"/>
        <w:lang w:val="ru-RU" w:eastAsia="ru-RU" w:bidi="ru-RU"/>
      </w:rPr>
    </w:lvl>
    <w:lvl w:ilvl="8" w:tplc="3C54E282">
      <w:numFmt w:val="bullet"/>
      <w:lvlText w:val="•"/>
      <w:lvlJc w:val="left"/>
      <w:pPr>
        <w:ind w:left="7948" w:hanging="615"/>
      </w:pPr>
      <w:rPr>
        <w:rFonts w:hint="default"/>
        <w:lang w:val="ru-RU" w:eastAsia="ru-RU" w:bidi="ru-RU"/>
      </w:rPr>
    </w:lvl>
  </w:abstractNum>
  <w:abstractNum w:abstractNumId="33">
    <w:nsid w:val="3330059A"/>
    <w:multiLevelType w:val="hybridMultilevel"/>
    <w:tmpl w:val="2E222D30"/>
    <w:lvl w:ilvl="0" w:tplc="DADCBAA2">
      <w:start w:val="1"/>
      <w:numFmt w:val="decimal"/>
      <w:lvlText w:val="%1)"/>
      <w:lvlJc w:val="left"/>
      <w:pPr>
        <w:ind w:left="590" w:hanging="317"/>
      </w:pPr>
      <w:rPr>
        <w:rFonts w:ascii="Times New Roman" w:eastAsia="Times New Roman" w:hAnsi="Times New Roman" w:cs="Times New Roman" w:hint="default"/>
        <w:w w:val="99"/>
        <w:sz w:val="28"/>
        <w:szCs w:val="28"/>
        <w:lang w:val="ru-RU" w:eastAsia="ru-RU" w:bidi="ru-RU"/>
      </w:rPr>
    </w:lvl>
    <w:lvl w:ilvl="1" w:tplc="4DF6277A">
      <w:start w:val="2"/>
      <w:numFmt w:val="upperRoman"/>
      <w:lvlText w:val="%2."/>
      <w:lvlJc w:val="left"/>
      <w:pPr>
        <w:ind w:left="2673" w:hanging="326"/>
        <w:jc w:val="right"/>
      </w:pPr>
      <w:rPr>
        <w:rFonts w:ascii="Times New Roman" w:eastAsia="Times New Roman" w:hAnsi="Times New Roman" w:cs="Times New Roman" w:hint="default"/>
        <w:spacing w:val="-2"/>
        <w:w w:val="99"/>
        <w:sz w:val="28"/>
        <w:szCs w:val="28"/>
        <w:lang w:val="ru-RU" w:eastAsia="ru-RU" w:bidi="ru-RU"/>
      </w:rPr>
    </w:lvl>
    <w:lvl w:ilvl="2" w:tplc="D7AEBEF0">
      <w:numFmt w:val="bullet"/>
      <w:lvlText w:val="•"/>
      <w:lvlJc w:val="left"/>
      <w:pPr>
        <w:ind w:left="3469" w:hanging="326"/>
      </w:pPr>
      <w:rPr>
        <w:rFonts w:hint="default"/>
        <w:lang w:val="ru-RU" w:eastAsia="ru-RU" w:bidi="ru-RU"/>
      </w:rPr>
    </w:lvl>
    <w:lvl w:ilvl="3" w:tplc="A2FABB1A">
      <w:numFmt w:val="bullet"/>
      <w:lvlText w:val="•"/>
      <w:lvlJc w:val="left"/>
      <w:pPr>
        <w:ind w:left="4259" w:hanging="326"/>
      </w:pPr>
      <w:rPr>
        <w:rFonts w:hint="default"/>
        <w:lang w:val="ru-RU" w:eastAsia="ru-RU" w:bidi="ru-RU"/>
      </w:rPr>
    </w:lvl>
    <w:lvl w:ilvl="4" w:tplc="860E265E">
      <w:numFmt w:val="bullet"/>
      <w:lvlText w:val="•"/>
      <w:lvlJc w:val="left"/>
      <w:pPr>
        <w:ind w:left="5048" w:hanging="326"/>
      </w:pPr>
      <w:rPr>
        <w:rFonts w:hint="default"/>
        <w:lang w:val="ru-RU" w:eastAsia="ru-RU" w:bidi="ru-RU"/>
      </w:rPr>
    </w:lvl>
    <w:lvl w:ilvl="5" w:tplc="27CAF046">
      <w:numFmt w:val="bullet"/>
      <w:lvlText w:val="•"/>
      <w:lvlJc w:val="left"/>
      <w:pPr>
        <w:ind w:left="5838" w:hanging="326"/>
      </w:pPr>
      <w:rPr>
        <w:rFonts w:hint="default"/>
        <w:lang w:val="ru-RU" w:eastAsia="ru-RU" w:bidi="ru-RU"/>
      </w:rPr>
    </w:lvl>
    <w:lvl w:ilvl="6" w:tplc="477E066C">
      <w:numFmt w:val="bullet"/>
      <w:lvlText w:val="•"/>
      <w:lvlJc w:val="left"/>
      <w:pPr>
        <w:ind w:left="6627" w:hanging="326"/>
      </w:pPr>
      <w:rPr>
        <w:rFonts w:hint="default"/>
        <w:lang w:val="ru-RU" w:eastAsia="ru-RU" w:bidi="ru-RU"/>
      </w:rPr>
    </w:lvl>
    <w:lvl w:ilvl="7" w:tplc="DC788C14">
      <w:numFmt w:val="bullet"/>
      <w:lvlText w:val="•"/>
      <w:lvlJc w:val="left"/>
      <w:pPr>
        <w:ind w:left="7417" w:hanging="326"/>
      </w:pPr>
      <w:rPr>
        <w:rFonts w:hint="default"/>
        <w:lang w:val="ru-RU" w:eastAsia="ru-RU" w:bidi="ru-RU"/>
      </w:rPr>
    </w:lvl>
    <w:lvl w:ilvl="8" w:tplc="8190FB1A">
      <w:numFmt w:val="bullet"/>
      <w:lvlText w:val="•"/>
      <w:lvlJc w:val="left"/>
      <w:pPr>
        <w:ind w:left="8206" w:hanging="326"/>
      </w:pPr>
      <w:rPr>
        <w:rFonts w:hint="default"/>
        <w:lang w:val="ru-RU" w:eastAsia="ru-RU" w:bidi="ru-RU"/>
      </w:rPr>
    </w:lvl>
  </w:abstractNum>
  <w:abstractNum w:abstractNumId="34">
    <w:nsid w:val="3C9A0FED"/>
    <w:multiLevelType w:val="hybridMultilevel"/>
    <w:tmpl w:val="3876522A"/>
    <w:lvl w:ilvl="0" w:tplc="958CA3F0">
      <w:start w:val="1"/>
      <w:numFmt w:val="decimal"/>
      <w:lvlText w:val="%1."/>
      <w:lvlJc w:val="left"/>
      <w:pPr>
        <w:ind w:left="590" w:hanging="716"/>
      </w:pPr>
      <w:rPr>
        <w:rFonts w:ascii="Times New Roman" w:eastAsia="Times New Roman" w:hAnsi="Times New Roman" w:cs="Times New Roman" w:hint="default"/>
        <w:w w:val="99"/>
        <w:sz w:val="28"/>
        <w:szCs w:val="28"/>
        <w:lang w:val="ru-RU" w:eastAsia="ru-RU" w:bidi="ru-RU"/>
      </w:rPr>
    </w:lvl>
    <w:lvl w:ilvl="1" w:tplc="B81228EA">
      <w:start w:val="1"/>
      <w:numFmt w:val="decimal"/>
      <w:lvlText w:val="%2."/>
      <w:lvlJc w:val="left"/>
      <w:pPr>
        <w:ind w:left="4487" w:hanging="283"/>
      </w:pPr>
      <w:rPr>
        <w:rFonts w:ascii="Times New Roman" w:eastAsia="Times New Roman" w:hAnsi="Times New Roman" w:cs="Times New Roman" w:hint="default"/>
        <w:w w:val="99"/>
        <w:sz w:val="28"/>
        <w:szCs w:val="28"/>
        <w:lang w:val="ru-RU" w:eastAsia="ru-RU" w:bidi="ru-RU"/>
      </w:rPr>
    </w:lvl>
    <w:lvl w:ilvl="2" w:tplc="0DE44746">
      <w:numFmt w:val="bullet"/>
      <w:lvlText w:val="•"/>
      <w:lvlJc w:val="left"/>
      <w:pPr>
        <w:ind w:left="5069" w:hanging="283"/>
      </w:pPr>
      <w:rPr>
        <w:rFonts w:hint="default"/>
        <w:lang w:val="ru-RU" w:eastAsia="ru-RU" w:bidi="ru-RU"/>
      </w:rPr>
    </w:lvl>
    <w:lvl w:ilvl="3" w:tplc="9ADED05C">
      <w:numFmt w:val="bullet"/>
      <w:lvlText w:val="•"/>
      <w:lvlJc w:val="left"/>
      <w:pPr>
        <w:ind w:left="5659" w:hanging="283"/>
      </w:pPr>
      <w:rPr>
        <w:rFonts w:hint="default"/>
        <w:lang w:val="ru-RU" w:eastAsia="ru-RU" w:bidi="ru-RU"/>
      </w:rPr>
    </w:lvl>
    <w:lvl w:ilvl="4" w:tplc="1A884688">
      <w:numFmt w:val="bullet"/>
      <w:lvlText w:val="•"/>
      <w:lvlJc w:val="left"/>
      <w:pPr>
        <w:ind w:left="6248" w:hanging="283"/>
      </w:pPr>
      <w:rPr>
        <w:rFonts w:hint="default"/>
        <w:lang w:val="ru-RU" w:eastAsia="ru-RU" w:bidi="ru-RU"/>
      </w:rPr>
    </w:lvl>
    <w:lvl w:ilvl="5" w:tplc="50B80C76">
      <w:numFmt w:val="bullet"/>
      <w:lvlText w:val="•"/>
      <w:lvlJc w:val="left"/>
      <w:pPr>
        <w:ind w:left="6838" w:hanging="283"/>
      </w:pPr>
      <w:rPr>
        <w:rFonts w:hint="default"/>
        <w:lang w:val="ru-RU" w:eastAsia="ru-RU" w:bidi="ru-RU"/>
      </w:rPr>
    </w:lvl>
    <w:lvl w:ilvl="6" w:tplc="6158E9C0">
      <w:numFmt w:val="bullet"/>
      <w:lvlText w:val="•"/>
      <w:lvlJc w:val="left"/>
      <w:pPr>
        <w:ind w:left="7427" w:hanging="283"/>
      </w:pPr>
      <w:rPr>
        <w:rFonts w:hint="default"/>
        <w:lang w:val="ru-RU" w:eastAsia="ru-RU" w:bidi="ru-RU"/>
      </w:rPr>
    </w:lvl>
    <w:lvl w:ilvl="7" w:tplc="0A34AF84">
      <w:numFmt w:val="bullet"/>
      <w:lvlText w:val="•"/>
      <w:lvlJc w:val="left"/>
      <w:pPr>
        <w:ind w:left="8017" w:hanging="283"/>
      </w:pPr>
      <w:rPr>
        <w:rFonts w:hint="default"/>
        <w:lang w:val="ru-RU" w:eastAsia="ru-RU" w:bidi="ru-RU"/>
      </w:rPr>
    </w:lvl>
    <w:lvl w:ilvl="8" w:tplc="D6D8DA88">
      <w:numFmt w:val="bullet"/>
      <w:lvlText w:val="•"/>
      <w:lvlJc w:val="left"/>
      <w:pPr>
        <w:ind w:left="8606" w:hanging="283"/>
      </w:pPr>
      <w:rPr>
        <w:rFonts w:hint="default"/>
        <w:lang w:val="ru-RU" w:eastAsia="ru-RU" w:bidi="ru-RU"/>
      </w:rPr>
    </w:lvl>
  </w:abstractNum>
  <w:abstractNum w:abstractNumId="35">
    <w:nsid w:val="4E310538"/>
    <w:multiLevelType w:val="hybridMultilevel"/>
    <w:tmpl w:val="EF8EBEB8"/>
    <w:lvl w:ilvl="0" w:tplc="1434929C">
      <w:start w:val="1"/>
      <w:numFmt w:val="decimal"/>
      <w:lvlText w:val="%1."/>
      <w:lvlJc w:val="left"/>
      <w:pPr>
        <w:ind w:left="801" w:hanging="211"/>
      </w:pPr>
      <w:rPr>
        <w:rFonts w:ascii="Times New Roman" w:eastAsia="Times New Roman" w:hAnsi="Times New Roman" w:cs="Times New Roman" w:hint="default"/>
        <w:b/>
        <w:bCs/>
        <w:w w:val="99"/>
        <w:sz w:val="26"/>
        <w:szCs w:val="26"/>
        <w:lang w:val="ru-RU" w:eastAsia="ru-RU" w:bidi="ru-RU"/>
      </w:rPr>
    </w:lvl>
    <w:lvl w:ilvl="1" w:tplc="E736C9B0">
      <w:numFmt w:val="bullet"/>
      <w:lvlText w:val="•"/>
      <w:lvlJc w:val="left"/>
      <w:pPr>
        <w:ind w:left="1698" w:hanging="211"/>
      </w:pPr>
      <w:rPr>
        <w:rFonts w:hint="default"/>
        <w:lang w:val="ru-RU" w:eastAsia="ru-RU" w:bidi="ru-RU"/>
      </w:rPr>
    </w:lvl>
    <w:lvl w:ilvl="2" w:tplc="1040D956">
      <w:numFmt w:val="bullet"/>
      <w:lvlText w:val="•"/>
      <w:lvlJc w:val="left"/>
      <w:pPr>
        <w:ind w:left="2597" w:hanging="211"/>
      </w:pPr>
      <w:rPr>
        <w:rFonts w:hint="default"/>
        <w:lang w:val="ru-RU" w:eastAsia="ru-RU" w:bidi="ru-RU"/>
      </w:rPr>
    </w:lvl>
    <w:lvl w:ilvl="3" w:tplc="6D5CCD56">
      <w:numFmt w:val="bullet"/>
      <w:lvlText w:val="•"/>
      <w:lvlJc w:val="left"/>
      <w:pPr>
        <w:ind w:left="3495" w:hanging="211"/>
      </w:pPr>
      <w:rPr>
        <w:rFonts w:hint="default"/>
        <w:lang w:val="ru-RU" w:eastAsia="ru-RU" w:bidi="ru-RU"/>
      </w:rPr>
    </w:lvl>
    <w:lvl w:ilvl="4" w:tplc="011003F2">
      <w:numFmt w:val="bullet"/>
      <w:lvlText w:val="•"/>
      <w:lvlJc w:val="left"/>
      <w:pPr>
        <w:ind w:left="4394" w:hanging="211"/>
      </w:pPr>
      <w:rPr>
        <w:rFonts w:hint="default"/>
        <w:lang w:val="ru-RU" w:eastAsia="ru-RU" w:bidi="ru-RU"/>
      </w:rPr>
    </w:lvl>
    <w:lvl w:ilvl="5" w:tplc="D8AA92EC">
      <w:numFmt w:val="bullet"/>
      <w:lvlText w:val="•"/>
      <w:lvlJc w:val="left"/>
      <w:pPr>
        <w:ind w:left="5292" w:hanging="211"/>
      </w:pPr>
      <w:rPr>
        <w:rFonts w:hint="default"/>
        <w:lang w:val="ru-RU" w:eastAsia="ru-RU" w:bidi="ru-RU"/>
      </w:rPr>
    </w:lvl>
    <w:lvl w:ilvl="6" w:tplc="FF5AE3E0">
      <w:numFmt w:val="bullet"/>
      <w:lvlText w:val="•"/>
      <w:lvlJc w:val="left"/>
      <w:pPr>
        <w:ind w:left="6191" w:hanging="211"/>
      </w:pPr>
      <w:rPr>
        <w:rFonts w:hint="default"/>
        <w:lang w:val="ru-RU" w:eastAsia="ru-RU" w:bidi="ru-RU"/>
      </w:rPr>
    </w:lvl>
    <w:lvl w:ilvl="7" w:tplc="A1AE041A">
      <w:numFmt w:val="bullet"/>
      <w:lvlText w:val="•"/>
      <w:lvlJc w:val="left"/>
      <w:pPr>
        <w:ind w:left="7089" w:hanging="211"/>
      </w:pPr>
      <w:rPr>
        <w:rFonts w:hint="default"/>
        <w:lang w:val="ru-RU" w:eastAsia="ru-RU" w:bidi="ru-RU"/>
      </w:rPr>
    </w:lvl>
    <w:lvl w:ilvl="8" w:tplc="92343D54">
      <w:numFmt w:val="bullet"/>
      <w:lvlText w:val="•"/>
      <w:lvlJc w:val="left"/>
      <w:pPr>
        <w:ind w:left="7988" w:hanging="211"/>
      </w:pPr>
      <w:rPr>
        <w:rFonts w:hint="default"/>
        <w:lang w:val="ru-RU" w:eastAsia="ru-RU" w:bidi="ru-RU"/>
      </w:rPr>
    </w:lvl>
  </w:abstractNum>
  <w:abstractNum w:abstractNumId="36">
    <w:nsid w:val="51EA4D78"/>
    <w:multiLevelType w:val="multilevel"/>
    <w:tmpl w:val="6292D382"/>
    <w:lvl w:ilvl="0">
      <w:start w:val="2"/>
      <w:numFmt w:val="decimal"/>
      <w:lvlText w:val="%1"/>
      <w:lvlJc w:val="left"/>
      <w:pPr>
        <w:ind w:left="590" w:hanging="537"/>
      </w:pPr>
      <w:rPr>
        <w:rFonts w:hint="default"/>
        <w:lang w:val="ru-RU" w:eastAsia="ru-RU" w:bidi="ru-RU"/>
      </w:rPr>
    </w:lvl>
    <w:lvl w:ilvl="1">
      <w:start w:val="1"/>
      <w:numFmt w:val="decimal"/>
      <w:lvlText w:val="%1.%2."/>
      <w:lvlJc w:val="left"/>
      <w:pPr>
        <w:ind w:left="537" w:hanging="537"/>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2810" w:hanging="1108"/>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355" w:hanging="1108"/>
      </w:pPr>
      <w:rPr>
        <w:rFonts w:hint="default"/>
        <w:lang w:val="ru-RU" w:eastAsia="ru-RU" w:bidi="ru-RU"/>
      </w:rPr>
    </w:lvl>
    <w:lvl w:ilvl="4">
      <w:numFmt w:val="bullet"/>
      <w:lvlText w:val="•"/>
      <w:lvlJc w:val="left"/>
      <w:pPr>
        <w:ind w:left="4274" w:hanging="1108"/>
      </w:pPr>
      <w:rPr>
        <w:rFonts w:hint="default"/>
        <w:lang w:val="ru-RU" w:eastAsia="ru-RU" w:bidi="ru-RU"/>
      </w:rPr>
    </w:lvl>
    <w:lvl w:ilvl="5">
      <w:numFmt w:val="bullet"/>
      <w:lvlText w:val="•"/>
      <w:lvlJc w:val="left"/>
      <w:pPr>
        <w:ind w:left="5192" w:hanging="1108"/>
      </w:pPr>
      <w:rPr>
        <w:rFonts w:hint="default"/>
        <w:lang w:val="ru-RU" w:eastAsia="ru-RU" w:bidi="ru-RU"/>
      </w:rPr>
    </w:lvl>
    <w:lvl w:ilvl="6">
      <w:numFmt w:val="bullet"/>
      <w:lvlText w:val="•"/>
      <w:lvlJc w:val="left"/>
      <w:pPr>
        <w:ind w:left="6111" w:hanging="1108"/>
      </w:pPr>
      <w:rPr>
        <w:rFonts w:hint="default"/>
        <w:lang w:val="ru-RU" w:eastAsia="ru-RU" w:bidi="ru-RU"/>
      </w:rPr>
    </w:lvl>
    <w:lvl w:ilvl="7">
      <w:numFmt w:val="bullet"/>
      <w:lvlText w:val="•"/>
      <w:lvlJc w:val="left"/>
      <w:pPr>
        <w:ind w:left="7029" w:hanging="1108"/>
      </w:pPr>
      <w:rPr>
        <w:rFonts w:hint="default"/>
        <w:lang w:val="ru-RU" w:eastAsia="ru-RU" w:bidi="ru-RU"/>
      </w:rPr>
    </w:lvl>
    <w:lvl w:ilvl="8">
      <w:numFmt w:val="bullet"/>
      <w:lvlText w:val="•"/>
      <w:lvlJc w:val="left"/>
      <w:pPr>
        <w:ind w:left="7948" w:hanging="1108"/>
      </w:pPr>
      <w:rPr>
        <w:rFonts w:hint="default"/>
        <w:lang w:val="ru-RU" w:eastAsia="ru-RU" w:bidi="ru-RU"/>
      </w:rPr>
    </w:lvl>
  </w:abstractNum>
  <w:abstractNum w:abstractNumId="37">
    <w:nsid w:val="5CFC6780"/>
    <w:multiLevelType w:val="hybridMultilevel"/>
    <w:tmpl w:val="E9AC114C"/>
    <w:lvl w:ilvl="0" w:tplc="0B5E5996">
      <w:start w:val="1"/>
      <w:numFmt w:val="decimal"/>
      <w:lvlText w:val="%1)"/>
      <w:lvlJc w:val="left"/>
      <w:pPr>
        <w:ind w:left="1536" w:hanging="404"/>
      </w:pPr>
      <w:rPr>
        <w:rFonts w:ascii="Times New Roman" w:eastAsia="Times New Roman" w:hAnsi="Times New Roman" w:cs="Times New Roman" w:hint="default"/>
        <w:w w:val="99"/>
        <w:sz w:val="28"/>
        <w:szCs w:val="28"/>
        <w:lang w:val="ru-RU" w:eastAsia="ru-RU" w:bidi="ru-RU"/>
      </w:rPr>
    </w:lvl>
    <w:lvl w:ilvl="1" w:tplc="64FC91F6">
      <w:numFmt w:val="bullet"/>
      <w:lvlText w:val="•"/>
      <w:lvlJc w:val="left"/>
      <w:pPr>
        <w:ind w:left="2364" w:hanging="404"/>
      </w:pPr>
      <w:rPr>
        <w:rFonts w:hint="default"/>
        <w:lang w:val="ru-RU" w:eastAsia="ru-RU" w:bidi="ru-RU"/>
      </w:rPr>
    </w:lvl>
    <w:lvl w:ilvl="2" w:tplc="2DA8DD00">
      <w:numFmt w:val="bullet"/>
      <w:lvlText w:val="•"/>
      <w:lvlJc w:val="left"/>
      <w:pPr>
        <w:ind w:left="3189" w:hanging="404"/>
      </w:pPr>
      <w:rPr>
        <w:rFonts w:hint="default"/>
        <w:lang w:val="ru-RU" w:eastAsia="ru-RU" w:bidi="ru-RU"/>
      </w:rPr>
    </w:lvl>
    <w:lvl w:ilvl="3" w:tplc="0E04F98A">
      <w:numFmt w:val="bullet"/>
      <w:lvlText w:val="•"/>
      <w:lvlJc w:val="left"/>
      <w:pPr>
        <w:ind w:left="4013" w:hanging="404"/>
      </w:pPr>
      <w:rPr>
        <w:rFonts w:hint="default"/>
        <w:lang w:val="ru-RU" w:eastAsia="ru-RU" w:bidi="ru-RU"/>
      </w:rPr>
    </w:lvl>
    <w:lvl w:ilvl="4" w:tplc="E1E0DFFE">
      <w:numFmt w:val="bullet"/>
      <w:lvlText w:val="•"/>
      <w:lvlJc w:val="left"/>
      <w:pPr>
        <w:ind w:left="4838" w:hanging="404"/>
      </w:pPr>
      <w:rPr>
        <w:rFonts w:hint="default"/>
        <w:lang w:val="ru-RU" w:eastAsia="ru-RU" w:bidi="ru-RU"/>
      </w:rPr>
    </w:lvl>
    <w:lvl w:ilvl="5" w:tplc="AAE0050A">
      <w:numFmt w:val="bullet"/>
      <w:lvlText w:val="•"/>
      <w:lvlJc w:val="left"/>
      <w:pPr>
        <w:ind w:left="5662" w:hanging="404"/>
      </w:pPr>
      <w:rPr>
        <w:rFonts w:hint="default"/>
        <w:lang w:val="ru-RU" w:eastAsia="ru-RU" w:bidi="ru-RU"/>
      </w:rPr>
    </w:lvl>
    <w:lvl w:ilvl="6" w:tplc="A656B8A8">
      <w:numFmt w:val="bullet"/>
      <w:lvlText w:val="•"/>
      <w:lvlJc w:val="left"/>
      <w:pPr>
        <w:ind w:left="6487" w:hanging="404"/>
      </w:pPr>
      <w:rPr>
        <w:rFonts w:hint="default"/>
        <w:lang w:val="ru-RU" w:eastAsia="ru-RU" w:bidi="ru-RU"/>
      </w:rPr>
    </w:lvl>
    <w:lvl w:ilvl="7" w:tplc="9B9C1594">
      <w:numFmt w:val="bullet"/>
      <w:lvlText w:val="•"/>
      <w:lvlJc w:val="left"/>
      <w:pPr>
        <w:ind w:left="7311" w:hanging="404"/>
      </w:pPr>
      <w:rPr>
        <w:rFonts w:hint="default"/>
        <w:lang w:val="ru-RU" w:eastAsia="ru-RU" w:bidi="ru-RU"/>
      </w:rPr>
    </w:lvl>
    <w:lvl w:ilvl="8" w:tplc="3C32D6C8">
      <w:numFmt w:val="bullet"/>
      <w:lvlText w:val="•"/>
      <w:lvlJc w:val="left"/>
      <w:pPr>
        <w:ind w:left="8136" w:hanging="404"/>
      </w:pPr>
      <w:rPr>
        <w:rFonts w:hint="default"/>
        <w:lang w:val="ru-RU" w:eastAsia="ru-RU" w:bidi="ru-RU"/>
      </w:rPr>
    </w:lvl>
  </w:abstractNum>
  <w:abstractNum w:abstractNumId="38">
    <w:nsid w:val="5D543817"/>
    <w:multiLevelType w:val="hybridMultilevel"/>
    <w:tmpl w:val="2F7C24E0"/>
    <w:lvl w:ilvl="0" w:tplc="FF9EDBF8">
      <w:numFmt w:val="bullet"/>
      <w:lvlText w:val="-"/>
      <w:lvlJc w:val="left"/>
      <w:pPr>
        <w:ind w:left="590" w:hanging="188"/>
      </w:pPr>
      <w:rPr>
        <w:rFonts w:ascii="Times New Roman" w:eastAsia="Times New Roman" w:hAnsi="Times New Roman" w:cs="Times New Roman" w:hint="default"/>
        <w:w w:val="99"/>
        <w:sz w:val="28"/>
        <w:szCs w:val="28"/>
        <w:lang w:val="ru-RU" w:eastAsia="ru-RU" w:bidi="ru-RU"/>
      </w:rPr>
    </w:lvl>
    <w:lvl w:ilvl="1" w:tplc="6AC45FC4">
      <w:numFmt w:val="bullet"/>
      <w:lvlText w:val="•"/>
      <w:lvlJc w:val="left"/>
      <w:pPr>
        <w:ind w:left="1518" w:hanging="188"/>
      </w:pPr>
      <w:rPr>
        <w:rFonts w:hint="default"/>
        <w:lang w:val="ru-RU" w:eastAsia="ru-RU" w:bidi="ru-RU"/>
      </w:rPr>
    </w:lvl>
    <w:lvl w:ilvl="2" w:tplc="5E821E72">
      <w:numFmt w:val="bullet"/>
      <w:lvlText w:val="•"/>
      <w:lvlJc w:val="left"/>
      <w:pPr>
        <w:ind w:left="2437" w:hanging="188"/>
      </w:pPr>
      <w:rPr>
        <w:rFonts w:hint="default"/>
        <w:lang w:val="ru-RU" w:eastAsia="ru-RU" w:bidi="ru-RU"/>
      </w:rPr>
    </w:lvl>
    <w:lvl w:ilvl="3" w:tplc="4BEAAF0A">
      <w:numFmt w:val="bullet"/>
      <w:lvlText w:val="•"/>
      <w:lvlJc w:val="left"/>
      <w:pPr>
        <w:ind w:left="3355" w:hanging="188"/>
      </w:pPr>
      <w:rPr>
        <w:rFonts w:hint="default"/>
        <w:lang w:val="ru-RU" w:eastAsia="ru-RU" w:bidi="ru-RU"/>
      </w:rPr>
    </w:lvl>
    <w:lvl w:ilvl="4" w:tplc="B658033C">
      <w:numFmt w:val="bullet"/>
      <w:lvlText w:val="•"/>
      <w:lvlJc w:val="left"/>
      <w:pPr>
        <w:ind w:left="4274" w:hanging="188"/>
      </w:pPr>
      <w:rPr>
        <w:rFonts w:hint="default"/>
        <w:lang w:val="ru-RU" w:eastAsia="ru-RU" w:bidi="ru-RU"/>
      </w:rPr>
    </w:lvl>
    <w:lvl w:ilvl="5" w:tplc="7DC0C060">
      <w:numFmt w:val="bullet"/>
      <w:lvlText w:val="•"/>
      <w:lvlJc w:val="left"/>
      <w:pPr>
        <w:ind w:left="5192" w:hanging="188"/>
      </w:pPr>
      <w:rPr>
        <w:rFonts w:hint="default"/>
        <w:lang w:val="ru-RU" w:eastAsia="ru-RU" w:bidi="ru-RU"/>
      </w:rPr>
    </w:lvl>
    <w:lvl w:ilvl="6" w:tplc="C652ED70">
      <w:numFmt w:val="bullet"/>
      <w:lvlText w:val="•"/>
      <w:lvlJc w:val="left"/>
      <w:pPr>
        <w:ind w:left="6111" w:hanging="188"/>
      </w:pPr>
      <w:rPr>
        <w:rFonts w:hint="default"/>
        <w:lang w:val="ru-RU" w:eastAsia="ru-RU" w:bidi="ru-RU"/>
      </w:rPr>
    </w:lvl>
    <w:lvl w:ilvl="7" w:tplc="9B36D106">
      <w:numFmt w:val="bullet"/>
      <w:lvlText w:val="•"/>
      <w:lvlJc w:val="left"/>
      <w:pPr>
        <w:ind w:left="7029" w:hanging="188"/>
      </w:pPr>
      <w:rPr>
        <w:rFonts w:hint="default"/>
        <w:lang w:val="ru-RU" w:eastAsia="ru-RU" w:bidi="ru-RU"/>
      </w:rPr>
    </w:lvl>
    <w:lvl w:ilvl="8" w:tplc="7BD6302A">
      <w:numFmt w:val="bullet"/>
      <w:lvlText w:val="•"/>
      <w:lvlJc w:val="left"/>
      <w:pPr>
        <w:ind w:left="7948" w:hanging="188"/>
      </w:pPr>
      <w:rPr>
        <w:rFonts w:hint="default"/>
        <w:lang w:val="ru-RU" w:eastAsia="ru-RU" w:bidi="ru-RU"/>
      </w:rPr>
    </w:lvl>
  </w:abstractNum>
  <w:abstractNum w:abstractNumId="39">
    <w:nsid w:val="66842ED8"/>
    <w:multiLevelType w:val="hybridMultilevel"/>
    <w:tmpl w:val="85CEB354"/>
    <w:lvl w:ilvl="0" w:tplc="4EFC6CA6">
      <w:start w:val="1"/>
      <w:numFmt w:val="decimal"/>
      <w:lvlText w:val="%1)"/>
      <w:lvlJc w:val="left"/>
      <w:pPr>
        <w:ind w:left="590" w:hanging="413"/>
      </w:pPr>
      <w:rPr>
        <w:rFonts w:ascii="Times New Roman" w:eastAsia="Times New Roman" w:hAnsi="Times New Roman" w:cs="Times New Roman" w:hint="default"/>
        <w:w w:val="99"/>
        <w:sz w:val="28"/>
        <w:szCs w:val="28"/>
        <w:lang w:val="ru-RU" w:eastAsia="ru-RU" w:bidi="ru-RU"/>
      </w:rPr>
    </w:lvl>
    <w:lvl w:ilvl="1" w:tplc="83C45AEE">
      <w:numFmt w:val="bullet"/>
      <w:lvlText w:val="•"/>
      <w:lvlJc w:val="left"/>
      <w:pPr>
        <w:ind w:left="1518" w:hanging="413"/>
      </w:pPr>
      <w:rPr>
        <w:rFonts w:hint="default"/>
        <w:lang w:val="ru-RU" w:eastAsia="ru-RU" w:bidi="ru-RU"/>
      </w:rPr>
    </w:lvl>
    <w:lvl w:ilvl="2" w:tplc="FA2AB67C">
      <w:numFmt w:val="bullet"/>
      <w:lvlText w:val="•"/>
      <w:lvlJc w:val="left"/>
      <w:pPr>
        <w:ind w:left="2437" w:hanging="413"/>
      </w:pPr>
      <w:rPr>
        <w:rFonts w:hint="default"/>
        <w:lang w:val="ru-RU" w:eastAsia="ru-RU" w:bidi="ru-RU"/>
      </w:rPr>
    </w:lvl>
    <w:lvl w:ilvl="3" w:tplc="4F7EE832">
      <w:numFmt w:val="bullet"/>
      <w:lvlText w:val="•"/>
      <w:lvlJc w:val="left"/>
      <w:pPr>
        <w:ind w:left="3355" w:hanging="413"/>
      </w:pPr>
      <w:rPr>
        <w:rFonts w:hint="default"/>
        <w:lang w:val="ru-RU" w:eastAsia="ru-RU" w:bidi="ru-RU"/>
      </w:rPr>
    </w:lvl>
    <w:lvl w:ilvl="4" w:tplc="68C84DEE">
      <w:numFmt w:val="bullet"/>
      <w:lvlText w:val="•"/>
      <w:lvlJc w:val="left"/>
      <w:pPr>
        <w:ind w:left="4274" w:hanging="413"/>
      </w:pPr>
      <w:rPr>
        <w:rFonts w:hint="default"/>
        <w:lang w:val="ru-RU" w:eastAsia="ru-RU" w:bidi="ru-RU"/>
      </w:rPr>
    </w:lvl>
    <w:lvl w:ilvl="5" w:tplc="F2A8CB22">
      <w:numFmt w:val="bullet"/>
      <w:lvlText w:val="•"/>
      <w:lvlJc w:val="left"/>
      <w:pPr>
        <w:ind w:left="5192" w:hanging="413"/>
      </w:pPr>
      <w:rPr>
        <w:rFonts w:hint="default"/>
        <w:lang w:val="ru-RU" w:eastAsia="ru-RU" w:bidi="ru-RU"/>
      </w:rPr>
    </w:lvl>
    <w:lvl w:ilvl="6" w:tplc="9432B03A">
      <w:numFmt w:val="bullet"/>
      <w:lvlText w:val="•"/>
      <w:lvlJc w:val="left"/>
      <w:pPr>
        <w:ind w:left="6111" w:hanging="413"/>
      </w:pPr>
      <w:rPr>
        <w:rFonts w:hint="default"/>
        <w:lang w:val="ru-RU" w:eastAsia="ru-RU" w:bidi="ru-RU"/>
      </w:rPr>
    </w:lvl>
    <w:lvl w:ilvl="7" w:tplc="52E45CD0">
      <w:numFmt w:val="bullet"/>
      <w:lvlText w:val="•"/>
      <w:lvlJc w:val="left"/>
      <w:pPr>
        <w:ind w:left="7029" w:hanging="413"/>
      </w:pPr>
      <w:rPr>
        <w:rFonts w:hint="default"/>
        <w:lang w:val="ru-RU" w:eastAsia="ru-RU" w:bidi="ru-RU"/>
      </w:rPr>
    </w:lvl>
    <w:lvl w:ilvl="8" w:tplc="1116D4C2">
      <w:numFmt w:val="bullet"/>
      <w:lvlText w:val="•"/>
      <w:lvlJc w:val="left"/>
      <w:pPr>
        <w:ind w:left="7948" w:hanging="413"/>
      </w:pPr>
      <w:rPr>
        <w:rFonts w:hint="default"/>
        <w:lang w:val="ru-RU" w:eastAsia="ru-RU" w:bidi="ru-RU"/>
      </w:rPr>
    </w:lvl>
  </w:abstractNum>
  <w:abstractNum w:abstractNumId="40">
    <w:nsid w:val="68206288"/>
    <w:multiLevelType w:val="multilevel"/>
    <w:tmpl w:val="C108CEEA"/>
    <w:lvl w:ilvl="0">
      <w:start w:val="1"/>
      <w:numFmt w:val="decimal"/>
      <w:lvlText w:val="1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2.1.%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4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1581C66"/>
    <w:multiLevelType w:val="hybridMultilevel"/>
    <w:tmpl w:val="48541DD8"/>
    <w:lvl w:ilvl="0" w:tplc="2CE0DBBC">
      <w:start w:val="1"/>
      <w:numFmt w:val="decimal"/>
      <w:lvlText w:val="%1)"/>
      <w:lvlJc w:val="left"/>
      <w:pPr>
        <w:ind w:left="590" w:hanging="499"/>
      </w:pPr>
      <w:rPr>
        <w:rFonts w:ascii="Times New Roman" w:eastAsia="Times New Roman" w:hAnsi="Times New Roman" w:cs="Times New Roman" w:hint="default"/>
        <w:w w:val="99"/>
        <w:sz w:val="28"/>
        <w:szCs w:val="28"/>
        <w:lang w:val="ru-RU" w:eastAsia="ru-RU" w:bidi="ru-RU"/>
      </w:rPr>
    </w:lvl>
    <w:lvl w:ilvl="1" w:tplc="4532E2FA">
      <w:numFmt w:val="bullet"/>
      <w:lvlText w:val="•"/>
      <w:lvlJc w:val="left"/>
      <w:pPr>
        <w:ind w:left="1518" w:hanging="499"/>
      </w:pPr>
      <w:rPr>
        <w:rFonts w:hint="default"/>
        <w:lang w:val="ru-RU" w:eastAsia="ru-RU" w:bidi="ru-RU"/>
      </w:rPr>
    </w:lvl>
    <w:lvl w:ilvl="2" w:tplc="0D6C49D0">
      <w:numFmt w:val="bullet"/>
      <w:lvlText w:val="•"/>
      <w:lvlJc w:val="left"/>
      <w:pPr>
        <w:ind w:left="2437" w:hanging="499"/>
      </w:pPr>
      <w:rPr>
        <w:rFonts w:hint="default"/>
        <w:lang w:val="ru-RU" w:eastAsia="ru-RU" w:bidi="ru-RU"/>
      </w:rPr>
    </w:lvl>
    <w:lvl w:ilvl="3" w:tplc="03B6D03C">
      <w:numFmt w:val="bullet"/>
      <w:lvlText w:val="•"/>
      <w:lvlJc w:val="left"/>
      <w:pPr>
        <w:ind w:left="3355" w:hanging="499"/>
      </w:pPr>
      <w:rPr>
        <w:rFonts w:hint="default"/>
        <w:lang w:val="ru-RU" w:eastAsia="ru-RU" w:bidi="ru-RU"/>
      </w:rPr>
    </w:lvl>
    <w:lvl w:ilvl="4" w:tplc="3FC4A2B8">
      <w:numFmt w:val="bullet"/>
      <w:lvlText w:val="•"/>
      <w:lvlJc w:val="left"/>
      <w:pPr>
        <w:ind w:left="4274" w:hanging="499"/>
      </w:pPr>
      <w:rPr>
        <w:rFonts w:hint="default"/>
        <w:lang w:val="ru-RU" w:eastAsia="ru-RU" w:bidi="ru-RU"/>
      </w:rPr>
    </w:lvl>
    <w:lvl w:ilvl="5" w:tplc="138C5382">
      <w:numFmt w:val="bullet"/>
      <w:lvlText w:val="•"/>
      <w:lvlJc w:val="left"/>
      <w:pPr>
        <w:ind w:left="5192" w:hanging="499"/>
      </w:pPr>
      <w:rPr>
        <w:rFonts w:hint="default"/>
        <w:lang w:val="ru-RU" w:eastAsia="ru-RU" w:bidi="ru-RU"/>
      </w:rPr>
    </w:lvl>
    <w:lvl w:ilvl="6" w:tplc="1214F168">
      <w:numFmt w:val="bullet"/>
      <w:lvlText w:val="•"/>
      <w:lvlJc w:val="left"/>
      <w:pPr>
        <w:ind w:left="6111" w:hanging="499"/>
      </w:pPr>
      <w:rPr>
        <w:rFonts w:hint="default"/>
        <w:lang w:val="ru-RU" w:eastAsia="ru-RU" w:bidi="ru-RU"/>
      </w:rPr>
    </w:lvl>
    <w:lvl w:ilvl="7" w:tplc="ECEA9576">
      <w:numFmt w:val="bullet"/>
      <w:lvlText w:val="•"/>
      <w:lvlJc w:val="left"/>
      <w:pPr>
        <w:ind w:left="7029" w:hanging="499"/>
      </w:pPr>
      <w:rPr>
        <w:rFonts w:hint="default"/>
        <w:lang w:val="ru-RU" w:eastAsia="ru-RU" w:bidi="ru-RU"/>
      </w:rPr>
    </w:lvl>
    <w:lvl w:ilvl="8" w:tplc="4BE64A3A">
      <w:numFmt w:val="bullet"/>
      <w:lvlText w:val="•"/>
      <w:lvlJc w:val="left"/>
      <w:pPr>
        <w:ind w:left="7948" w:hanging="499"/>
      </w:pPr>
      <w:rPr>
        <w:rFonts w:hint="default"/>
        <w:lang w:val="ru-RU" w:eastAsia="ru-RU" w:bidi="ru-RU"/>
      </w:rPr>
    </w:lvl>
  </w:abstractNum>
  <w:abstractNum w:abstractNumId="43">
    <w:nsid w:val="7223079F"/>
    <w:multiLevelType w:val="hybridMultilevel"/>
    <w:tmpl w:val="30244D4C"/>
    <w:lvl w:ilvl="0" w:tplc="BE1CC780">
      <w:start w:val="1"/>
      <w:numFmt w:val="decimal"/>
      <w:lvlText w:val="%1)"/>
      <w:lvlJc w:val="left"/>
      <w:pPr>
        <w:ind w:left="590" w:hanging="346"/>
      </w:pPr>
      <w:rPr>
        <w:rFonts w:ascii="Times New Roman" w:eastAsia="Times New Roman" w:hAnsi="Times New Roman" w:cs="Times New Roman" w:hint="default"/>
        <w:w w:val="99"/>
        <w:sz w:val="28"/>
        <w:szCs w:val="28"/>
        <w:lang w:val="ru-RU" w:eastAsia="ru-RU" w:bidi="ru-RU"/>
      </w:rPr>
    </w:lvl>
    <w:lvl w:ilvl="1" w:tplc="1EF63DC2">
      <w:numFmt w:val="bullet"/>
      <w:lvlText w:val="•"/>
      <w:lvlJc w:val="left"/>
      <w:pPr>
        <w:ind w:left="1518" w:hanging="346"/>
      </w:pPr>
      <w:rPr>
        <w:rFonts w:hint="default"/>
        <w:lang w:val="ru-RU" w:eastAsia="ru-RU" w:bidi="ru-RU"/>
      </w:rPr>
    </w:lvl>
    <w:lvl w:ilvl="2" w:tplc="D0A626D6">
      <w:numFmt w:val="bullet"/>
      <w:lvlText w:val="•"/>
      <w:lvlJc w:val="left"/>
      <w:pPr>
        <w:ind w:left="2437" w:hanging="346"/>
      </w:pPr>
      <w:rPr>
        <w:rFonts w:hint="default"/>
        <w:lang w:val="ru-RU" w:eastAsia="ru-RU" w:bidi="ru-RU"/>
      </w:rPr>
    </w:lvl>
    <w:lvl w:ilvl="3" w:tplc="2FAE70FE">
      <w:numFmt w:val="bullet"/>
      <w:lvlText w:val="•"/>
      <w:lvlJc w:val="left"/>
      <w:pPr>
        <w:ind w:left="3355" w:hanging="346"/>
      </w:pPr>
      <w:rPr>
        <w:rFonts w:hint="default"/>
        <w:lang w:val="ru-RU" w:eastAsia="ru-RU" w:bidi="ru-RU"/>
      </w:rPr>
    </w:lvl>
    <w:lvl w:ilvl="4" w:tplc="58A6737A">
      <w:numFmt w:val="bullet"/>
      <w:lvlText w:val="•"/>
      <w:lvlJc w:val="left"/>
      <w:pPr>
        <w:ind w:left="4274" w:hanging="346"/>
      </w:pPr>
      <w:rPr>
        <w:rFonts w:hint="default"/>
        <w:lang w:val="ru-RU" w:eastAsia="ru-RU" w:bidi="ru-RU"/>
      </w:rPr>
    </w:lvl>
    <w:lvl w:ilvl="5" w:tplc="8256BFFA">
      <w:numFmt w:val="bullet"/>
      <w:lvlText w:val="•"/>
      <w:lvlJc w:val="left"/>
      <w:pPr>
        <w:ind w:left="5192" w:hanging="346"/>
      </w:pPr>
      <w:rPr>
        <w:rFonts w:hint="default"/>
        <w:lang w:val="ru-RU" w:eastAsia="ru-RU" w:bidi="ru-RU"/>
      </w:rPr>
    </w:lvl>
    <w:lvl w:ilvl="6" w:tplc="630C3EBC">
      <w:numFmt w:val="bullet"/>
      <w:lvlText w:val="•"/>
      <w:lvlJc w:val="left"/>
      <w:pPr>
        <w:ind w:left="6111" w:hanging="346"/>
      </w:pPr>
      <w:rPr>
        <w:rFonts w:hint="default"/>
        <w:lang w:val="ru-RU" w:eastAsia="ru-RU" w:bidi="ru-RU"/>
      </w:rPr>
    </w:lvl>
    <w:lvl w:ilvl="7" w:tplc="1F3238D4">
      <w:numFmt w:val="bullet"/>
      <w:lvlText w:val="•"/>
      <w:lvlJc w:val="left"/>
      <w:pPr>
        <w:ind w:left="7029" w:hanging="346"/>
      </w:pPr>
      <w:rPr>
        <w:rFonts w:hint="default"/>
        <w:lang w:val="ru-RU" w:eastAsia="ru-RU" w:bidi="ru-RU"/>
      </w:rPr>
    </w:lvl>
    <w:lvl w:ilvl="8" w:tplc="A05A1B80">
      <w:numFmt w:val="bullet"/>
      <w:lvlText w:val="•"/>
      <w:lvlJc w:val="left"/>
      <w:pPr>
        <w:ind w:left="7948" w:hanging="346"/>
      </w:pPr>
      <w:rPr>
        <w:rFonts w:hint="default"/>
        <w:lang w:val="ru-RU" w:eastAsia="ru-RU" w:bidi="ru-RU"/>
      </w:rPr>
    </w:lvl>
  </w:abstractNum>
  <w:abstractNum w:abstractNumId="44">
    <w:nsid w:val="75FF11F9"/>
    <w:multiLevelType w:val="hybridMultilevel"/>
    <w:tmpl w:val="7DBCF49A"/>
    <w:lvl w:ilvl="0" w:tplc="5A5CF6B6">
      <w:start w:val="1"/>
      <w:numFmt w:val="decimal"/>
      <w:lvlText w:val="%1."/>
      <w:lvlJc w:val="left"/>
      <w:pPr>
        <w:ind w:left="590" w:hanging="374"/>
      </w:pPr>
      <w:rPr>
        <w:rFonts w:ascii="Times New Roman" w:eastAsia="Times New Roman" w:hAnsi="Times New Roman" w:cs="Times New Roman" w:hint="default"/>
        <w:w w:val="99"/>
        <w:sz w:val="28"/>
        <w:szCs w:val="28"/>
        <w:lang w:val="ru-RU" w:eastAsia="ru-RU" w:bidi="ru-RU"/>
      </w:rPr>
    </w:lvl>
    <w:lvl w:ilvl="1" w:tplc="558C45AA">
      <w:numFmt w:val="bullet"/>
      <w:lvlText w:val="•"/>
      <w:lvlJc w:val="left"/>
      <w:pPr>
        <w:ind w:left="1518" w:hanging="374"/>
      </w:pPr>
      <w:rPr>
        <w:rFonts w:hint="default"/>
        <w:lang w:val="ru-RU" w:eastAsia="ru-RU" w:bidi="ru-RU"/>
      </w:rPr>
    </w:lvl>
    <w:lvl w:ilvl="2" w:tplc="FB5CADDA">
      <w:numFmt w:val="bullet"/>
      <w:lvlText w:val="•"/>
      <w:lvlJc w:val="left"/>
      <w:pPr>
        <w:ind w:left="2437" w:hanging="374"/>
      </w:pPr>
      <w:rPr>
        <w:rFonts w:hint="default"/>
        <w:lang w:val="ru-RU" w:eastAsia="ru-RU" w:bidi="ru-RU"/>
      </w:rPr>
    </w:lvl>
    <w:lvl w:ilvl="3" w:tplc="104442E4">
      <w:numFmt w:val="bullet"/>
      <w:lvlText w:val="•"/>
      <w:lvlJc w:val="left"/>
      <w:pPr>
        <w:ind w:left="3355" w:hanging="374"/>
      </w:pPr>
      <w:rPr>
        <w:rFonts w:hint="default"/>
        <w:lang w:val="ru-RU" w:eastAsia="ru-RU" w:bidi="ru-RU"/>
      </w:rPr>
    </w:lvl>
    <w:lvl w:ilvl="4" w:tplc="93941F28">
      <w:numFmt w:val="bullet"/>
      <w:lvlText w:val="•"/>
      <w:lvlJc w:val="left"/>
      <w:pPr>
        <w:ind w:left="4274" w:hanging="374"/>
      </w:pPr>
      <w:rPr>
        <w:rFonts w:hint="default"/>
        <w:lang w:val="ru-RU" w:eastAsia="ru-RU" w:bidi="ru-RU"/>
      </w:rPr>
    </w:lvl>
    <w:lvl w:ilvl="5" w:tplc="9FE002DA">
      <w:numFmt w:val="bullet"/>
      <w:lvlText w:val="•"/>
      <w:lvlJc w:val="left"/>
      <w:pPr>
        <w:ind w:left="5192" w:hanging="374"/>
      </w:pPr>
      <w:rPr>
        <w:rFonts w:hint="default"/>
        <w:lang w:val="ru-RU" w:eastAsia="ru-RU" w:bidi="ru-RU"/>
      </w:rPr>
    </w:lvl>
    <w:lvl w:ilvl="6" w:tplc="9F5E4996">
      <w:numFmt w:val="bullet"/>
      <w:lvlText w:val="•"/>
      <w:lvlJc w:val="left"/>
      <w:pPr>
        <w:ind w:left="6111" w:hanging="374"/>
      </w:pPr>
      <w:rPr>
        <w:rFonts w:hint="default"/>
        <w:lang w:val="ru-RU" w:eastAsia="ru-RU" w:bidi="ru-RU"/>
      </w:rPr>
    </w:lvl>
    <w:lvl w:ilvl="7" w:tplc="60529E5E">
      <w:numFmt w:val="bullet"/>
      <w:lvlText w:val="•"/>
      <w:lvlJc w:val="left"/>
      <w:pPr>
        <w:ind w:left="7029" w:hanging="374"/>
      </w:pPr>
      <w:rPr>
        <w:rFonts w:hint="default"/>
        <w:lang w:val="ru-RU" w:eastAsia="ru-RU" w:bidi="ru-RU"/>
      </w:rPr>
    </w:lvl>
    <w:lvl w:ilvl="8" w:tplc="F486688E">
      <w:numFmt w:val="bullet"/>
      <w:lvlText w:val="•"/>
      <w:lvlJc w:val="left"/>
      <w:pPr>
        <w:ind w:left="7948" w:hanging="374"/>
      </w:pPr>
      <w:rPr>
        <w:rFonts w:hint="default"/>
        <w:lang w:val="ru-RU" w:eastAsia="ru-RU" w:bidi="ru-RU"/>
      </w:rPr>
    </w:lvl>
  </w:abstractNum>
  <w:abstractNum w:abstractNumId="45">
    <w:nsid w:val="7B5719F5"/>
    <w:multiLevelType w:val="hybridMultilevel"/>
    <w:tmpl w:val="FC86334C"/>
    <w:lvl w:ilvl="0" w:tplc="6540C800">
      <w:start w:val="1"/>
      <w:numFmt w:val="decimal"/>
      <w:lvlText w:val="%1."/>
      <w:lvlJc w:val="left"/>
      <w:pPr>
        <w:ind w:left="532" w:hanging="394"/>
      </w:pPr>
      <w:rPr>
        <w:rFonts w:ascii="Times New Roman" w:eastAsia="Times New Roman" w:hAnsi="Times New Roman" w:cs="Times New Roman" w:hint="default"/>
        <w:w w:val="99"/>
        <w:sz w:val="28"/>
        <w:szCs w:val="28"/>
        <w:lang w:val="ru-RU" w:eastAsia="en-US" w:bidi="ar-SA"/>
      </w:rPr>
    </w:lvl>
    <w:lvl w:ilvl="1" w:tplc="1B68DFFE">
      <w:numFmt w:val="bullet"/>
      <w:lvlText w:val="•"/>
      <w:lvlJc w:val="left"/>
      <w:pPr>
        <w:ind w:left="1468" w:hanging="394"/>
      </w:pPr>
      <w:rPr>
        <w:rFonts w:hint="default"/>
        <w:lang w:val="ru-RU" w:eastAsia="en-US" w:bidi="ar-SA"/>
      </w:rPr>
    </w:lvl>
    <w:lvl w:ilvl="2" w:tplc="902C7D42">
      <w:numFmt w:val="bullet"/>
      <w:lvlText w:val="•"/>
      <w:lvlJc w:val="left"/>
      <w:pPr>
        <w:ind w:left="2397" w:hanging="394"/>
      </w:pPr>
      <w:rPr>
        <w:rFonts w:hint="default"/>
        <w:lang w:val="ru-RU" w:eastAsia="en-US" w:bidi="ar-SA"/>
      </w:rPr>
    </w:lvl>
    <w:lvl w:ilvl="3" w:tplc="CFFCB754">
      <w:numFmt w:val="bullet"/>
      <w:lvlText w:val="•"/>
      <w:lvlJc w:val="left"/>
      <w:pPr>
        <w:ind w:left="3325" w:hanging="394"/>
      </w:pPr>
      <w:rPr>
        <w:rFonts w:hint="default"/>
        <w:lang w:val="ru-RU" w:eastAsia="en-US" w:bidi="ar-SA"/>
      </w:rPr>
    </w:lvl>
    <w:lvl w:ilvl="4" w:tplc="B492B622">
      <w:numFmt w:val="bullet"/>
      <w:lvlText w:val="•"/>
      <w:lvlJc w:val="left"/>
      <w:pPr>
        <w:ind w:left="4254" w:hanging="394"/>
      </w:pPr>
      <w:rPr>
        <w:rFonts w:hint="default"/>
        <w:lang w:val="ru-RU" w:eastAsia="en-US" w:bidi="ar-SA"/>
      </w:rPr>
    </w:lvl>
    <w:lvl w:ilvl="5" w:tplc="B3CC439C">
      <w:numFmt w:val="bullet"/>
      <w:lvlText w:val="•"/>
      <w:lvlJc w:val="left"/>
      <w:pPr>
        <w:ind w:left="5182" w:hanging="394"/>
      </w:pPr>
      <w:rPr>
        <w:rFonts w:hint="default"/>
        <w:lang w:val="ru-RU" w:eastAsia="en-US" w:bidi="ar-SA"/>
      </w:rPr>
    </w:lvl>
    <w:lvl w:ilvl="6" w:tplc="071ADB62">
      <w:numFmt w:val="bullet"/>
      <w:lvlText w:val="•"/>
      <w:lvlJc w:val="left"/>
      <w:pPr>
        <w:ind w:left="6111" w:hanging="394"/>
      </w:pPr>
      <w:rPr>
        <w:rFonts w:hint="default"/>
        <w:lang w:val="ru-RU" w:eastAsia="en-US" w:bidi="ar-SA"/>
      </w:rPr>
    </w:lvl>
    <w:lvl w:ilvl="7" w:tplc="F12853EA">
      <w:numFmt w:val="bullet"/>
      <w:lvlText w:val="•"/>
      <w:lvlJc w:val="left"/>
      <w:pPr>
        <w:ind w:left="7039" w:hanging="394"/>
      </w:pPr>
      <w:rPr>
        <w:rFonts w:hint="default"/>
        <w:lang w:val="ru-RU" w:eastAsia="en-US" w:bidi="ar-SA"/>
      </w:rPr>
    </w:lvl>
    <w:lvl w:ilvl="8" w:tplc="AEBAA1D6">
      <w:numFmt w:val="bullet"/>
      <w:lvlText w:val="•"/>
      <w:lvlJc w:val="left"/>
      <w:pPr>
        <w:ind w:left="7968" w:hanging="394"/>
      </w:pPr>
      <w:rPr>
        <w:rFonts w:hint="default"/>
        <w:lang w:val="ru-RU" w:eastAsia="en-US" w:bidi="ar-SA"/>
      </w:rPr>
    </w:lvl>
  </w:abstractNum>
  <w:num w:numId="1">
    <w:abstractNumId w:val="41"/>
  </w:num>
  <w:num w:numId="2">
    <w:abstractNumId w:val="44"/>
  </w:num>
  <w:num w:numId="3">
    <w:abstractNumId w:val="35"/>
  </w:num>
  <w:num w:numId="4">
    <w:abstractNumId w:val="21"/>
  </w:num>
  <w:num w:numId="5">
    <w:abstractNumId w:val="29"/>
  </w:num>
  <w:num w:numId="6">
    <w:abstractNumId w:val="42"/>
  </w:num>
  <w:num w:numId="7">
    <w:abstractNumId w:val="22"/>
  </w:num>
  <w:num w:numId="8">
    <w:abstractNumId w:val="24"/>
  </w:num>
  <w:num w:numId="9">
    <w:abstractNumId w:val="43"/>
  </w:num>
  <w:num w:numId="10">
    <w:abstractNumId w:val="32"/>
  </w:num>
  <w:num w:numId="11">
    <w:abstractNumId w:val="25"/>
  </w:num>
  <w:num w:numId="12">
    <w:abstractNumId w:val="39"/>
  </w:num>
  <w:num w:numId="13">
    <w:abstractNumId w:val="37"/>
  </w:num>
  <w:num w:numId="14">
    <w:abstractNumId w:val="31"/>
  </w:num>
  <w:num w:numId="15">
    <w:abstractNumId w:val="20"/>
  </w:num>
  <w:num w:numId="16">
    <w:abstractNumId w:val="36"/>
  </w:num>
  <w:num w:numId="17">
    <w:abstractNumId w:val="33"/>
  </w:num>
  <w:num w:numId="18">
    <w:abstractNumId w:val="38"/>
  </w:num>
  <w:num w:numId="19">
    <w:abstractNumId w:val="27"/>
  </w:num>
  <w:num w:numId="20">
    <w:abstractNumId w:val="34"/>
  </w:num>
  <w:num w:numId="21">
    <w:abstractNumId w:val="45"/>
  </w:num>
  <w:num w:numId="22">
    <w:abstractNumId w:val="23"/>
  </w:num>
  <w:num w:numId="23">
    <w:abstractNumId w:val="30"/>
  </w:num>
  <w:num w:numId="24">
    <w:abstractNumId w:val="26"/>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4"/>
  </w:num>
  <w:num w:numId="40">
    <w:abstractNumId w:val="15"/>
  </w:num>
  <w:num w:numId="41">
    <w:abstractNumId w:val="16"/>
  </w:num>
  <w:num w:numId="42">
    <w:abstractNumId w:val="17"/>
  </w:num>
  <w:num w:numId="43">
    <w:abstractNumId w:val="18"/>
  </w:num>
  <w:num w:numId="44">
    <w:abstractNumId w:val="19"/>
  </w:num>
  <w:num w:numId="45">
    <w:abstractNumId w:val="4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o:shapelayout v:ext="edit">
      <o:idmap v:ext="edit" data="6"/>
    </o:shapelayout>
  </w:hdrShapeDefaults>
  <w:footnotePr>
    <w:footnote w:id="0"/>
    <w:footnote w:id="1"/>
  </w:footnotePr>
  <w:endnotePr>
    <w:endnote w:id="0"/>
    <w:endnote w:id="1"/>
  </w:endnotePr>
  <w:compat>
    <w:useFELayout/>
  </w:compat>
  <w:rsids>
    <w:rsidRoot w:val="003D6F93"/>
    <w:rsid w:val="0008555F"/>
    <w:rsid w:val="000E2664"/>
    <w:rsid w:val="0012420E"/>
    <w:rsid w:val="00141EE5"/>
    <w:rsid w:val="001A34A1"/>
    <w:rsid w:val="00295394"/>
    <w:rsid w:val="002A1174"/>
    <w:rsid w:val="002B0AC3"/>
    <w:rsid w:val="002C62D8"/>
    <w:rsid w:val="002D1AF8"/>
    <w:rsid w:val="002E456C"/>
    <w:rsid w:val="002F4AB4"/>
    <w:rsid w:val="00315248"/>
    <w:rsid w:val="00344086"/>
    <w:rsid w:val="003473D8"/>
    <w:rsid w:val="00353E79"/>
    <w:rsid w:val="0036641C"/>
    <w:rsid w:val="00386373"/>
    <w:rsid w:val="00395464"/>
    <w:rsid w:val="003D6F93"/>
    <w:rsid w:val="0046684D"/>
    <w:rsid w:val="004F468C"/>
    <w:rsid w:val="004F5181"/>
    <w:rsid w:val="00590E65"/>
    <w:rsid w:val="005B44C1"/>
    <w:rsid w:val="005B5875"/>
    <w:rsid w:val="005C4025"/>
    <w:rsid w:val="0061174E"/>
    <w:rsid w:val="00621CAA"/>
    <w:rsid w:val="0062487D"/>
    <w:rsid w:val="0066693C"/>
    <w:rsid w:val="00671BD0"/>
    <w:rsid w:val="006752FE"/>
    <w:rsid w:val="00686A5B"/>
    <w:rsid w:val="00697A90"/>
    <w:rsid w:val="0082667B"/>
    <w:rsid w:val="00873418"/>
    <w:rsid w:val="008C50C8"/>
    <w:rsid w:val="00927A4F"/>
    <w:rsid w:val="0097061D"/>
    <w:rsid w:val="009721B4"/>
    <w:rsid w:val="009923AA"/>
    <w:rsid w:val="00A80907"/>
    <w:rsid w:val="00AC5432"/>
    <w:rsid w:val="00AC6557"/>
    <w:rsid w:val="00C15E17"/>
    <w:rsid w:val="00C256CC"/>
    <w:rsid w:val="00CA5A97"/>
    <w:rsid w:val="00CC4366"/>
    <w:rsid w:val="00D10AA0"/>
    <w:rsid w:val="00D27D72"/>
    <w:rsid w:val="00D93A9D"/>
    <w:rsid w:val="00E3774E"/>
    <w:rsid w:val="00E57C63"/>
    <w:rsid w:val="00F10AFC"/>
    <w:rsid w:val="00F15173"/>
    <w:rsid w:val="00F4410B"/>
    <w:rsid w:val="00F4607D"/>
    <w:rsid w:val="00F778A5"/>
    <w:rsid w:val="00FC3B71"/>
    <w:rsid w:val="00FD6AE8"/>
    <w:rsid w:val="00FD7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32"/>
  </w:style>
  <w:style w:type="paragraph" w:styleId="1">
    <w:name w:val="heading 1"/>
    <w:basedOn w:val="a"/>
    <w:next w:val="a"/>
    <w:link w:val="10"/>
    <w:uiPriority w:val="1"/>
    <w:qFormat/>
    <w:rsid w:val="00F4607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4607D"/>
    <w:rPr>
      <w:rFonts w:ascii="Times New Roman CYR" w:eastAsia="Times New Roman" w:hAnsi="Times New Roman CYR" w:cs="Times New Roman CYR"/>
      <w:b/>
      <w:bCs/>
      <w:color w:val="26282F"/>
      <w:sz w:val="24"/>
      <w:szCs w:val="24"/>
    </w:rPr>
  </w:style>
  <w:style w:type="paragraph" w:styleId="a3">
    <w:name w:val="Balloon Text"/>
    <w:basedOn w:val="a"/>
    <w:link w:val="a4"/>
    <w:uiPriority w:val="99"/>
    <w:semiHidden/>
    <w:unhideWhenUsed/>
    <w:rsid w:val="00F460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07D"/>
    <w:rPr>
      <w:rFonts w:ascii="Tahoma" w:hAnsi="Tahoma" w:cs="Tahoma"/>
      <w:sz w:val="16"/>
      <w:szCs w:val="16"/>
    </w:rPr>
  </w:style>
  <w:style w:type="character" w:customStyle="1" w:styleId="a5">
    <w:name w:val="Цветовое выделение"/>
    <w:uiPriority w:val="99"/>
    <w:rsid w:val="00F4607D"/>
    <w:rPr>
      <w:b/>
      <w:bCs/>
      <w:color w:val="26282F"/>
    </w:rPr>
  </w:style>
  <w:style w:type="character" w:customStyle="1" w:styleId="a6">
    <w:name w:val="Гипертекстовая ссылка"/>
    <w:uiPriority w:val="99"/>
    <w:rsid w:val="00F4607D"/>
    <w:rPr>
      <w:b w:val="0"/>
      <w:bCs w:val="0"/>
      <w:color w:val="106BBE"/>
    </w:rPr>
  </w:style>
  <w:style w:type="paragraph" w:customStyle="1" w:styleId="a7">
    <w:name w:val="Текст (справка)"/>
    <w:basedOn w:val="a"/>
    <w:next w:val="a"/>
    <w:uiPriority w:val="99"/>
    <w:rsid w:val="00F4607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8">
    <w:name w:val="Комментарий"/>
    <w:basedOn w:val="a7"/>
    <w:next w:val="a"/>
    <w:uiPriority w:val="99"/>
    <w:rsid w:val="00F4607D"/>
    <w:pPr>
      <w:spacing w:before="75"/>
      <w:ind w:right="0"/>
      <w:jc w:val="both"/>
    </w:pPr>
    <w:rPr>
      <w:color w:val="353842"/>
    </w:rPr>
  </w:style>
  <w:style w:type="paragraph" w:customStyle="1" w:styleId="a9">
    <w:name w:val="Нормальный (таблица)"/>
    <w:basedOn w:val="a"/>
    <w:next w:val="a"/>
    <w:rsid w:val="00F4607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a">
    <w:name w:val="Таблицы (моноширинный)"/>
    <w:basedOn w:val="a"/>
    <w:next w:val="a"/>
    <w:uiPriority w:val="99"/>
    <w:rsid w:val="00F4607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b">
    <w:name w:val="Прижатый влево"/>
    <w:basedOn w:val="a"/>
    <w:next w:val="a"/>
    <w:rsid w:val="00F4607D"/>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c">
    <w:name w:val="Цветовое выделение для Текст"/>
    <w:uiPriority w:val="99"/>
    <w:rsid w:val="00F4607D"/>
    <w:rPr>
      <w:rFonts w:ascii="Times New Roman CYR" w:hAnsi="Times New Roman CYR" w:cs="Times New Roman CYR"/>
    </w:rPr>
  </w:style>
  <w:style w:type="paragraph" w:styleId="ad">
    <w:name w:val="header"/>
    <w:basedOn w:val="a"/>
    <w:link w:val="ae"/>
    <w:uiPriority w:val="99"/>
    <w:unhideWhenUsed/>
    <w:rsid w:val="00F4607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e">
    <w:name w:val="Верхний колонтитул Знак"/>
    <w:basedOn w:val="a0"/>
    <w:link w:val="ad"/>
    <w:uiPriority w:val="99"/>
    <w:rsid w:val="00F4607D"/>
    <w:rPr>
      <w:rFonts w:ascii="Times New Roman CYR" w:eastAsia="Times New Roman" w:hAnsi="Times New Roman CYR" w:cs="Times New Roman CYR"/>
      <w:sz w:val="24"/>
      <w:szCs w:val="24"/>
    </w:rPr>
  </w:style>
  <w:style w:type="paragraph" w:styleId="af">
    <w:name w:val="footer"/>
    <w:basedOn w:val="a"/>
    <w:link w:val="af0"/>
    <w:uiPriority w:val="99"/>
    <w:unhideWhenUsed/>
    <w:rsid w:val="00F4607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f0">
    <w:name w:val="Нижний колонтитул Знак"/>
    <w:basedOn w:val="a0"/>
    <w:link w:val="af"/>
    <w:uiPriority w:val="99"/>
    <w:rsid w:val="00F4607D"/>
    <w:rPr>
      <w:rFonts w:ascii="Times New Roman CYR" w:eastAsia="Times New Roman" w:hAnsi="Times New Roman CYR" w:cs="Times New Roman CYR"/>
      <w:sz w:val="24"/>
      <w:szCs w:val="24"/>
    </w:rPr>
  </w:style>
  <w:style w:type="character" w:styleId="af1">
    <w:name w:val="Hyperlink"/>
    <w:uiPriority w:val="99"/>
    <w:unhideWhenUsed/>
    <w:rsid w:val="00F4607D"/>
    <w:rPr>
      <w:color w:val="0563C1"/>
      <w:u w:val="single"/>
    </w:rPr>
  </w:style>
  <w:style w:type="character" w:customStyle="1" w:styleId="af2">
    <w:name w:val="Неразрешенное упоминание"/>
    <w:uiPriority w:val="99"/>
    <w:semiHidden/>
    <w:unhideWhenUsed/>
    <w:rsid w:val="00F4607D"/>
    <w:rPr>
      <w:color w:val="605E5C"/>
      <w:shd w:val="clear" w:color="auto" w:fill="E1DFDD"/>
    </w:rPr>
  </w:style>
  <w:style w:type="paragraph" w:styleId="HTML">
    <w:name w:val="HTML Preformatted"/>
    <w:basedOn w:val="a"/>
    <w:link w:val="HTML0"/>
    <w:uiPriority w:val="99"/>
    <w:semiHidden/>
    <w:unhideWhenUsed/>
    <w:rsid w:val="00F4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4607D"/>
    <w:rPr>
      <w:rFonts w:ascii="Courier New" w:eastAsia="Times New Roman" w:hAnsi="Courier New" w:cs="Courier New"/>
      <w:sz w:val="20"/>
      <w:szCs w:val="20"/>
    </w:rPr>
  </w:style>
  <w:style w:type="character" w:customStyle="1" w:styleId="s10">
    <w:name w:val="s_10"/>
    <w:rsid w:val="00F4607D"/>
  </w:style>
  <w:style w:type="paragraph" w:styleId="af3">
    <w:name w:val="Body Text"/>
    <w:basedOn w:val="a"/>
    <w:link w:val="af4"/>
    <w:uiPriority w:val="1"/>
    <w:qFormat/>
    <w:rsid w:val="00F4607D"/>
    <w:pPr>
      <w:widowControl w:val="0"/>
      <w:autoSpaceDE w:val="0"/>
      <w:autoSpaceDN w:val="0"/>
      <w:spacing w:after="0" w:line="240" w:lineRule="auto"/>
      <w:ind w:left="590"/>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F4607D"/>
    <w:rPr>
      <w:rFonts w:ascii="Times New Roman" w:eastAsia="Times New Roman" w:hAnsi="Times New Roman" w:cs="Times New Roman"/>
      <w:sz w:val="28"/>
      <w:szCs w:val="28"/>
    </w:rPr>
  </w:style>
  <w:style w:type="paragraph" w:customStyle="1" w:styleId="s1">
    <w:name w:val="s_1"/>
    <w:basedOn w:val="a"/>
    <w:rsid w:val="00F4607D"/>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Paragraph"/>
    <w:basedOn w:val="a"/>
    <w:uiPriority w:val="1"/>
    <w:qFormat/>
    <w:rsid w:val="00621CAA"/>
    <w:pPr>
      <w:widowControl w:val="0"/>
      <w:autoSpaceDE w:val="0"/>
      <w:autoSpaceDN w:val="0"/>
      <w:spacing w:after="0" w:line="240" w:lineRule="auto"/>
      <w:ind w:left="590" w:firstLine="542"/>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621CAA"/>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11">
    <w:name w:val="Заголовок 11"/>
    <w:basedOn w:val="a"/>
    <w:uiPriority w:val="1"/>
    <w:qFormat/>
    <w:rsid w:val="00621CAA"/>
    <w:pPr>
      <w:widowControl w:val="0"/>
      <w:autoSpaceDE w:val="0"/>
      <w:autoSpaceDN w:val="0"/>
      <w:spacing w:after="0" w:line="240" w:lineRule="auto"/>
      <w:ind w:left="662"/>
      <w:outlineLvl w:val="1"/>
    </w:pPr>
    <w:rPr>
      <w:rFonts w:ascii="Times New Roman" w:eastAsia="Times New Roman" w:hAnsi="Times New Roman" w:cs="Times New Roman"/>
      <w:b/>
      <w:bCs/>
      <w:sz w:val="28"/>
      <w:szCs w:val="28"/>
      <w:lang w:eastAsia="en-US"/>
    </w:rPr>
  </w:style>
  <w:style w:type="character" w:customStyle="1" w:styleId="5">
    <w:name w:val="Основной текст (5)_"/>
    <w:link w:val="51"/>
    <w:uiPriority w:val="99"/>
    <w:rsid w:val="00621CAA"/>
    <w:rPr>
      <w:rFonts w:ascii="Arial" w:hAnsi="Arial" w:cs="Arial"/>
      <w:b/>
      <w:bCs/>
      <w:i/>
      <w:iCs/>
      <w:sz w:val="23"/>
      <w:szCs w:val="23"/>
      <w:shd w:val="clear" w:color="auto" w:fill="FFFFFF"/>
    </w:rPr>
  </w:style>
  <w:style w:type="paragraph" w:customStyle="1" w:styleId="51">
    <w:name w:val="Основной текст (5)1"/>
    <w:basedOn w:val="a"/>
    <w:link w:val="5"/>
    <w:uiPriority w:val="99"/>
    <w:rsid w:val="00621CAA"/>
    <w:pPr>
      <w:widowControl w:val="0"/>
      <w:shd w:val="clear" w:color="auto" w:fill="FFFFFF"/>
      <w:spacing w:after="0" w:line="274" w:lineRule="exact"/>
      <w:jc w:val="center"/>
    </w:pPr>
    <w:rPr>
      <w:rFonts w:ascii="Arial" w:hAnsi="Arial" w:cs="Arial"/>
      <w:b/>
      <w:bCs/>
      <w:i/>
      <w:iCs/>
      <w:sz w:val="23"/>
      <w:szCs w:val="23"/>
    </w:rPr>
  </w:style>
  <w:style w:type="character" w:customStyle="1" w:styleId="3">
    <w:name w:val="Заголовок №3_"/>
    <w:link w:val="31"/>
    <w:uiPriority w:val="99"/>
    <w:rsid w:val="00621CAA"/>
    <w:rPr>
      <w:rFonts w:ascii="Arial" w:hAnsi="Arial" w:cs="Arial"/>
      <w:b/>
      <w:bCs/>
      <w:i/>
      <w:iCs/>
      <w:sz w:val="23"/>
      <w:szCs w:val="23"/>
      <w:shd w:val="clear" w:color="auto" w:fill="FFFFFF"/>
    </w:rPr>
  </w:style>
  <w:style w:type="paragraph" w:customStyle="1" w:styleId="31">
    <w:name w:val="Заголовок №31"/>
    <w:basedOn w:val="a"/>
    <w:link w:val="3"/>
    <w:uiPriority w:val="99"/>
    <w:rsid w:val="00621CAA"/>
    <w:pPr>
      <w:widowControl w:val="0"/>
      <w:shd w:val="clear" w:color="auto" w:fill="FFFFFF"/>
      <w:spacing w:after="300" w:line="240" w:lineRule="atLeast"/>
      <w:ind w:hanging="8800"/>
      <w:jc w:val="right"/>
      <w:outlineLvl w:val="2"/>
    </w:pPr>
    <w:rPr>
      <w:rFonts w:ascii="Arial" w:hAnsi="Arial" w:cs="Arial"/>
      <w:b/>
      <w:bCs/>
      <w:i/>
      <w:iCs/>
      <w:sz w:val="23"/>
      <w:szCs w:val="23"/>
    </w:rPr>
  </w:style>
  <w:style w:type="character" w:customStyle="1" w:styleId="department-title">
    <w:name w:val="department-title"/>
    <w:basedOn w:val="a0"/>
    <w:rsid w:val="00621CAA"/>
  </w:style>
  <w:style w:type="character" w:customStyle="1" w:styleId="af6">
    <w:name w:val="Основной текст + Малые прописные"/>
    <w:uiPriority w:val="99"/>
    <w:rsid w:val="00621CAA"/>
    <w:rPr>
      <w:rFonts w:ascii="Arial" w:eastAsia="Times New Roman" w:hAnsi="Arial" w:cs="Arial"/>
      <w:smallCaps/>
      <w:sz w:val="23"/>
      <w:szCs w:val="23"/>
      <w:u w:val="none"/>
      <w:lang w:val="ru-RU" w:eastAsia="ru-RU" w:bidi="ru-RU"/>
    </w:rPr>
  </w:style>
  <w:style w:type="character" w:customStyle="1" w:styleId="af7">
    <w:name w:val="Основной текст + Полужирный"/>
    <w:uiPriority w:val="99"/>
    <w:rsid w:val="00621CAA"/>
    <w:rPr>
      <w:rFonts w:ascii="Arial" w:eastAsia="Times New Roman" w:hAnsi="Arial" w:cs="Arial"/>
      <w:b/>
      <w:bCs/>
      <w:sz w:val="23"/>
      <w:szCs w:val="23"/>
      <w:u w:val="none"/>
      <w:lang w:val="ru-RU" w:eastAsia="ru-RU" w:bidi="ru-RU"/>
    </w:rPr>
  </w:style>
  <w:style w:type="character" w:customStyle="1" w:styleId="12">
    <w:name w:val="Основной текст Знак1"/>
    <w:uiPriority w:val="99"/>
    <w:locked/>
    <w:rsid w:val="00621CAA"/>
    <w:rPr>
      <w:rFonts w:ascii="Arial" w:hAnsi="Arial" w:cs="Arial"/>
      <w:sz w:val="23"/>
      <w:szCs w:val="23"/>
      <w:u w:val="none"/>
    </w:rPr>
  </w:style>
  <w:style w:type="paragraph" w:customStyle="1" w:styleId="consplusnormal">
    <w:name w:val="consplusnormal"/>
    <w:basedOn w:val="a"/>
    <w:rsid w:val="00621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_"/>
    <w:link w:val="310"/>
    <w:uiPriority w:val="99"/>
    <w:locked/>
    <w:rsid w:val="00621CAA"/>
    <w:rPr>
      <w:rFonts w:ascii="Arial" w:hAnsi="Arial" w:cs="Arial"/>
      <w:b/>
      <w:bCs/>
      <w:sz w:val="23"/>
      <w:szCs w:val="23"/>
      <w:shd w:val="clear" w:color="auto" w:fill="FFFFFF"/>
    </w:rPr>
  </w:style>
  <w:style w:type="paragraph" w:customStyle="1" w:styleId="310">
    <w:name w:val="Основной текст (3)1"/>
    <w:basedOn w:val="a"/>
    <w:link w:val="30"/>
    <w:uiPriority w:val="99"/>
    <w:rsid w:val="00621CAA"/>
    <w:pPr>
      <w:widowControl w:val="0"/>
      <w:shd w:val="clear" w:color="auto" w:fill="FFFFFF"/>
      <w:spacing w:after="0" w:line="384" w:lineRule="exact"/>
      <w:jc w:val="center"/>
    </w:pPr>
    <w:rPr>
      <w:rFonts w:ascii="Arial" w:hAnsi="Arial" w:cs="Arial"/>
      <w:b/>
      <w:bCs/>
      <w:sz w:val="23"/>
      <w:szCs w:val="23"/>
    </w:rPr>
  </w:style>
  <w:style w:type="character" w:customStyle="1" w:styleId="6">
    <w:name w:val="Основной текст (6)_"/>
    <w:link w:val="61"/>
    <w:uiPriority w:val="99"/>
    <w:locked/>
    <w:rsid w:val="00621CAA"/>
    <w:rPr>
      <w:rFonts w:ascii="Arial" w:hAnsi="Arial" w:cs="Arial"/>
      <w:i/>
      <w:iCs/>
      <w:sz w:val="23"/>
      <w:szCs w:val="23"/>
      <w:shd w:val="clear" w:color="auto" w:fill="FFFFFF"/>
    </w:rPr>
  </w:style>
  <w:style w:type="paragraph" w:customStyle="1" w:styleId="61">
    <w:name w:val="Основной текст (6)1"/>
    <w:basedOn w:val="a"/>
    <w:link w:val="6"/>
    <w:uiPriority w:val="99"/>
    <w:rsid w:val="00621CAA"/>
    <w:pPr>
      <w:widowControl w:val="0"/>
      <w:shd w:val="clear" w:color="auto" w:fill="FFFFFF"/>
      <w:spacing w:before="540" w:after="0" w:line="274" w:lineRule="exact"/>
      <w:jc w:val="center"/>
    </w:pPr>
    <w:rPr>
      <w:rFonts w:ascii="Arial" w:hAnsi="Arial" w:cs="Arial"/>
      <w:i/>
      <w:iCs/>
      <w:sz w:val="23"/>
      <w:szCs w:val="23"/>
    </w:rPr>
  </w:style>
  <w:style w:type="character" w:customStyle="1" w:styleId="2">
    <w:name w:val="Подпись к таблице (2)_"/>
    <w:link w:val="21"/>
    <w:uiPriority w:val="99"/>
    <w:locked/>
    <w:rsid w:val="00621CAA"/>
    <w:rPr>
      <w:rFonts w:ascii="Arial" w:hAnsi="Arial" w:cs="Arial"/>
      <w:sz w:val="23"/>
      <w:szCs w:val="23"/>
      <w:shd w:val="clear" w:color="auto" w:fill="FFFFFF"/>
    </w:rPr>
  </w:style>
  <w:style w:type="paragraph" w:customStyle="1" w:styleId="21">
    <w:name w:val="Подпись к таблице (2)1"/>
    <w:basedOn w:val="a"/>
    <w:link w:val="2"/>
    <w:uiPriority w:val="99"/>
    <w:rsid w:val="00621CAA"/>
    <w:pPr>
      <w:widowControl w:val="0"/>
      <w:shd w:val="clear" w:color="auto" w:fill="FFFFFF"/>
      <w:spacing w:after="0" w:line="240" w:lineRule="atLeast"/>
    </w:pPr>
    <w:rPr>
      <w:rFonts w:ascii="Arial" w:hAnsi="Arial" w:cs="Arial"/>
      <w:sz w:val="23"/>
      <w:szCs w:val="23"/>
    </w:rPr>
  </w:style>
  <w:style w:type="character" w:customStyle="1" w:styleId="32">
    <w:name w:val="Заголовок №3"/>
    <w:uiPriority w:val="99"/>
    <w:rsid w:val="00621CAA"/>
    <w:rPr>
      <w:rFonts w:ascii="Arial" w:hAnsi="Arial" w:cs="Arial"/>
      <w:b/>
      <w:bCs/>
      <w:i/>
      <w:iCs/>
      <w:sz w:val="23"/>
      <w:szCs w:val="23"/>
      <w:u w:val="none"/>
      <w:shd w:val="clear" w:color="auto" w:fill="FFFFFF"/>
    </w:rPr>
  </w:style>
  <w:style w:type="character" w:customStyle="1" w:styleId="50">
    <w:name w:val="Основной текст (5)"/>
    <w:basedOn w:val="5"/>
    <w:uiPriority w:val="99"/>
    <w:rsid w:val="00621CAA"/>
  </w:style>
  <w:style w:type="paragraph" w:styleId="af8">
    <w:name w:val="Normal (Web)"/>
    <w:basedOn w:val="a"/>
    <w:uiPriority w:val="99"/>
    <w:semiHidden/>
    <w:unhideWhenUsed/>
    <w:rsid w:val="00621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621CAA"/>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2193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3399976FCF52E018DF3F7EA9EAB01932&amp;req=doc&amp;base=LAW&amp;n=321522&amp;dst=43&amp;fld=134&amp;date=26.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1C6CE-9F41-4669-AD08-385EDA4D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11742</Words>
  <Characters>66934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User</cp:lastModifiedBy>
  <cp:revision>41</cp:revision>
  <dcterms:created xsi:type="dcterms:W3CDTF">2020-07-21T07:55:00Z</dcterms:created>
  <dcterms:modified xsi:type="dcterms:W3CDTF">2020-09-30T12:31:00Z</dcterms:modified>
</cp:coreProperties>
</file>